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E7FA9" w14:textId="1712C244" w:rsidR="009A0290" w:rsidRDefault="00D90E3F" w:rsidP="009A0290">
      <w:pPr>
        <w:pStyle w:val="20"/>
        <w:shd w:val="clear" w:color="auto" w:fill="auto"/>
        <w:ind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 </w:t>
      </w:r>
    </w:p>
    <w:p w14:paraId="1EC43C4E" w14:textId="77777777" w:rsidR="009A0290" w:rsidRPr="00CB0134" w:rsidRDefault="009A0290" w:rsidP="00CB013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134">
        <w:rPr>
          <w:rFonts w:ascii="Times New Roman" w:hAnsi="Times New Roman" w:cs="Times New Roman"/>
          <w:b/>
          <w:sz w:val="24"/>
          <w:szCs w:val="24"/>
        </w:rPr>
        <w:t>МУНИЦИПАЛЬНОЕ БЮДЖЕТНОЕ  УЧРЕЖДЕНИЕ  ГОРОДА ЧЕЛЯБИНСКА</w:t>
      </w:r>
    </w:p>
    <w:p w14:paraId="694A41DE" w14:textId="77777777" w:rsidR="009A0290" w:rsidRPr="00CB0134" w:rsidRDefault="009A0290" w:rsidP="00CB013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134">
        <w:rPr>
          <w:rFonts w:ascii="Times New Roman" w:hAnsi="Times New Roman" w:cs="Times New Roman"/>
          <w:b/>
          <w:sz w:val="24"/>
          <w:szCs w:val="24"/>
        </w:rPr>
        <w:t>«ЦЕНТР ПОМОЩИ ДЕТЯМ, ОСТАВШИМСЯ БЕЗ ПОПЕЧЕНИЯ РОДИТЕЛЕЙ, «СОЛНЕЧНЫЙ»</w:t>
      </w:r>
    </w:p>
    <w:p w14:paraId="60CDD111" w14:textId="77777777" w:rsidR="009A0290" w:rsidRDefault="009A0290" w:rsidP="009A029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454014, г. Челябинск, ул. Солнечная 14-в; тел.: (8-351) 741-27-09,  e-mail:</w:t>
      </w:r>
      <w:r>
        <w:rPr>
          <w:rFonts w:ascii="Times New Roman" w:hAnsi="Times New Roman" w:cs="Times New Roman"/>
          <w:sz w:val="24"/>
          <w:szCs w:val="24"/>
          <w:lang w:val="en-US"/>
        </w:rPr>
        <w:t>detdom</w:t>
      </w:r>
      <w:r>
        <w:rPr>
          <w:rFonts w:ascii="Times New Roman" w:hAnsi="Times New Roman" w:cs="Times New Roman"/>
          <w:sz w:val="24"/>
          <w:szCs w:val="24"/>
        </w:rPr>
        <w:t>14@</w:t>
      </w:r>
      <w:r>
        <w:rPr>
          <w:rFonts w:ascii="Times New Roman" w:hAnsi="Times New Roman" w:cs="Times New Roman"/>
          <w:sz w:val="24"/>
          <w:szCs w:val="24"/>
          <w:lang w:val="en-US"/>
        </w:rPr>
        <w:t>list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52DA56D6" w14:textId="77777777" w:rsidR="009A0290" w:rsidRDefault="009A0290" w:rsidP="009A0290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D422B88" w14:textId="77777777" w:rsidR="009A0290" w:rsidRPr="00EA31DF" w:rsidRDefault="009A0290" w:rsidP="009A0290">
      <w:pPr>
        <w:pStyle w:val="a8"/>
        <w:rPr>
          <w:rFonts w:ascii="Times New Roman" w:hAnsi="Times New Roman" w:cs="Times New Roman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31DF">
        <w:rPr>
          <w:rFonts w:ascii="Times New Roman" w:hAnsi="Times New Roman" w:cs="Times New Roman"/>
          <w:sz w:val="22"/>
          <w:szCs w:val="22"/>
        </w:rPr>
        <w:t>Утверждено</w:t>
      </w:r>
    </w:p>
    <w:p w14:paraId="0E8CC771" w14:textId="77777777" w:rsidR="009A0290" w:rsidRPr="00EA31DF" w:rsidRDefault="00CB0134" w:rsidP="009A0290">
      <w:pPr>
        <w:pStyle w:val="a8"/>
        <w:ind w:left="7088" w:hanging="708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</w:t>
      </w:r>
      <w:r w:rsidR="009A0290" w:rsidRPr="00EA31DF">
        <w:rPr>
          <w:rFonts w:ascii="Times New Roman" w:hAnsi="Times New Roman" w:cs="Times New Roman"/>
          <w:sz w:val="22"/>
          <w:szCs w:val="22"/>
        </w:rPr>
        <w:t xml:space="preserve">Решение </w:t>
      </w:r>
      <w:r w:rsidR="009A0290">
        <w:rPr>
          <w:rFonts w:ascii="Times New Roman" w:hAnsi="Times New Roman" w:cs="Times New Roman"/>
          <w:sz w:val="22"/>
          <w:szCs w:val="22"/>
        </w:rPr>
        <w:t xml:space="preserve"> Педагогического </w:t>
      </w:r>
      <w:r w:rsidR="009A0290" w:rsidRPr="00EA31DF">
        <w:rPr>
          <w:rFonts w:ascii="Times New Roman" w:hAnsi="Times New Roman" w:cs="Times New Roman"/>
          <w:sz w:val="22"/>
          <w:szCs w:val="22"/>
        </w:rPr>
        <w:t>Совета</w:t>
      </w:r>
    </w:p>
    <w:p w14:paraId="49CBF505" w14:textId="77777777" w:rsidR="009A0290" w:rsidRDefault="00CB0134" w:rsidP="009A0290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="009A0290" w:rsidRPr="00EA31DF">
        <w:rPr>
          <w:rFonts w:ascii="Times New Roman" w:hAnsi="Times New Roman" w:cs="Times New Roman"/>
          <w:sz w:val="22"/>
          <w:szCs w:val="22"/>
        </w:rPr>
        <w:t>о</w:t>
      </w:r>
      <w:r w:rsidR="009A0290">
        <w:rPr>
          <w:rFonts w:ascii="Times New Roman" w:hAnsi="Times New Roman" w:cs="Times New Roman"/>
          <w:sz w:val="22"/>
          <w:szCs w:val="22"/>
        </w:rPr>
        <w:t>т _______20___ г.</w:t>
      </w:r>
      <w:r>
        <w:rPr>
          <w:rFonts w:ascii="Times New Roman" w:hAnsi="Times New Roman" w:cs="Times New Roman"/>
          <w:sz w:val="22"/>
          <w:szCs w:val="22"/>
        </w:rPr>
        <w:t xml:space="preserve"> № ______</w:t>
      </w:r>
    </w:p>
    <w:p w14:paraId="308398C9" w14:textId="77777777" w:rsidR="009A0290" w:rsidRPr="00EA31DF" w:rsidRDefault="009A0290" w:rsidP="009A0290">
      <w:pPr>
        <w:pStyle w:val="a8"/>
        <w:rPr>
          <w:rFonts w:ascii="Times New Roman" w:hAnsi="Times New Roman" w:cs="Times New Roman"/>
          <w:sz w:val="22"/>
          <w:szCs w:val="22"/>
        </w:rPr>
      </w:pPr>
    </w:p>
    <w:p w14:paraId="438913F0" w14:textId="77777777" w:rsidR="009A0290" w:rsidRDefault="009A0290" w:rsidP="009A0290">
      <w:pPr>
        <w:spacing w:after="161" w:line="400" w:lineRule="exact"/>
        <w:ind w:left="20"/>
      </w:pPr>
    </w:p>
    <w:p w14:paraId="7CCEAB83" w14:textId="77777777" w:rsidR="009A0290" w:rsidRDefault="009A0290" w:rsidP="009A0290">
      <w:pPr>
        <w:spacing w:after="161" w:line="400" w:lineRule="exact"/>
        <w:ind w:left="20"/>
      </w:pPr>
    </w:p>
    <w:p w14:paraId="1F96ABD1" w14:textId="77777777" w:rsidR="009A0290" w:rsidRPr="00C06AE1" w:rsidRDefault="009A0290" w:rsidP="009A0290">
      <w:pPr>
        <w:spacing w:after="161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06AE1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14:paraId="724A21B4" w14:textId="77777777" w:rsidR="009A0290" w:rsidRPr="00C06AE1" w:rsidRDefault="009A0290" w:rsidP="009A0290">
      <w:pPr>
        <w:spacing w:after="313" w:line="566" w:lineRule="exact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AE1">
        <w:rPr>
          <w:rFonts w:ascii="Times New Roman" w:hAnsi="Times New Roman" w:cs="Times New Roman"/>
          <w:b/>
          <w:sz w:val="28"/>
          <w:szCs w:val="28"/>
        </w:rPr>
        <w:t xml:space="preserve">«Развитие личностных </w:t>
      </w:r>
      <w:r w:rsidR="00CB0134">
        <w:rPr>
          <w:rFonts w:ascii="Times New Roman" w:hAnsi="Times New Roman" w:cs="Times New Roman"/>
          <w:b/>
          <w:sz w:val="28"/>
          <w:szCs w:val="28"/>
        </w:rPr>
        <w:t>качеств воспитанников посредством</w:t>
      </w:r>
      <w:r w:rsidRPr="00C06AE1">
        <w:rPr>
          <w:rFonts w:ascii="Times New Roman" w:hAnsi="Times New Roman" w:cs="Times New Roman"/>
          <w:b/>
          <w:sz w:val="28"/>
          <w:szCs w:val="28"/>
        </w:rPr>
        <w:t xml:space="preserve"> театральной педагогики»</w:t>
      </w:r>
    </w:p>
    <w:bookmarkEnd w:id="0"/>
    <w:p w14:paraId="20FBD9BF" w14:textId="77777777" w:rsidR="009A0290" w:rsidRPr="00C06AE1" w:rsidRDefault="009A0290" w:rsidP="009A0290">
      <w:pPr>
        <w:spacing w:after="457" w:line="400" w:lineRule="exact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AE1">
        <w:rPr>
          <w:rFonts w:ascii="Times New Roman" w:hAnsi="Times New Roman" w:cs="Times New Roman"/>
          <w:b/>
          <w:sz w:val="28"/>
          <w:szCs w:val="28"/>
        </w:rPr>
        <w:t>детского театрального коллектива «Домовенок»</w:t>
      </w:r>
    </w:p>
    <w:p w14:paraId="78DD48D4" w14:textId="77777777" w:rsidR="009A0290" w:rsidRDefault="009A0290" w:rsidP="009A0290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14:paraId="5C3FE20D" w14:textId="77777777" w:rsidR="009A0290" w:rsidRDefault="009A0290" w:rsidP="009A0290">
      <w:pPr>
        <w:pStyle w:val="a8"/>
        <w:jc w:val="right"/>
        <w:rPr>
          <w:rFonts w:ascii="Times New Roman" w:hAnsi="Times New Roman" w:cs="Times New Roman"/>
        </w:rPr>
      </w:pPr>
    </w:p>
    <w:p w14:paraId="19D00270" w14:textId="77777777" w:rsidR="009A0290" w:rsidRDefault="009A0290" w:rsidP="009A0290">
      <w:pPr>
        <w:pStyle w:val="a8"/>
        <w:jc w:val="right"/>
        <w:rPr>
          <w:rFonts w:ascii="Times New Roman" w:hAnsi="Times New Roman" w:cs="Times New Roman"/>
        </w:rPr>
      </w:pPr>
    </w:p>
    <w:p w14:paraId="5BFA43E0" w14:textId="77777777" w:rsidR="009A0290" w:rsidRDefault="009A0290" w:rsidP="009A0290">
      <w:pPr>
        <w:pStyle w:val="a8"/>
        <w:jc w:val="right"/>
        <w:rPr>
          <w:rFonts w:ascii="Times New Roman" w:hAnsi="Times New Roman" w:cs="Times New Roman"/>
        </w:rPr>
      </w:pPr>
    </w:p>
    <w:p w14:paraId="2B0AC344" w14:textId="77777777" w:rsidR="009A0290" w:rsidRPr="0074788B" w:rsidRDefault="009A0290" w:rsidP="009A0290">
      <w:pPr>
        <w:pStyle w:val="a8"/>
        <w:rPr>
          <w:rFonts w:ascii="Times New Roman" w:hAnsi="Times New Roman" w:cs="Times New Roman"/>
          <w:sz w:val="22"/>
          <w:szCs w:val="22"/>
        </w:rPr>
      </w:pPr>
      <w:r w:rsidRPr="0074788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Срок реализации программы: 3 года </w:t>
      </w:r>
    </w:p>
    <w:p w14:paraId="56F1C7D7" w14:textId="77777777" w:rsidR="009A0290" w:rsidRPr="0074788B" w:rsidRDefault="009A0290" w:rsidP="009A0290">
      <w:pPr>
        <w:pStyle w:val="a8"/>
        <w:rPr>
          <w:rFonts w:ascii="Times New Roman" w:hAnsi="Times New Roman" w:cs="Times New Roman"/>
          <w:sz w:val="22"/>
          <w:szCs w:val="22"/>
        </w:rPr>
      </w:pPr>
      <w:r w:rsidRPr="0074788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Возрастная категория: от 5 до17 лет</w:t>
      </w:r>
    </w:p>
    <w:p w14:paraId="148C6F88" w14:textId="77777777" w:rsidR="009A0290" w:rsidRPr="0074788B" w:rsidRDefault="009A0290" w:rsidP="009A0290">
      <w:pPr>
        <w:pStyle w:val="a8"/>
        <w:rPr>
          <w:rFonts w:ascii="Times New Roman" w:hAnsi="Times New Roman" w:cs="Times New Roman"/>
          <w:sz w:val="22"/>
          <w:szCs w:val="22"/>
        </w:rPr>
      </w:pPr>
      <w:r w:rsidRPr="0074788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Ланских Натальи Александровны,</w:t>
      </w:r>
    </w:p>
    <w:p w14:paraId="6A9F6183" w14:textId="77777777" w:rsidR="009A0290" w:rsidRDefault="009A0290" w:rsidP="009A0290">
      <w:pPr>
        <w:pStyle w:val="a8"/>
        <w:rPr>
          <w:rFonts w:ascii="Times New Roman" w:hAnsi="Times New Roman" w:cs="Times New Roman"/>
          <w:sz w:val="22"/>
          <w:szCs w:val="22"/>
        </w:rPr>
      </w:pPr>
      <w:r w:rsidRPr="0074788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Педаго</w:t>
      </w:r>
      <w:r w:rsidR="0074788B">
        <w:rPr>
          <w:rFonts w:ascii="Times New Roman" w:hAnsi="Times New Roman" w:cs="Times New Roman"/>
          <w:sz w:val="22"/>
          <w:szCs w:val="22"/>
        </w:rPr>
        <w:t xml:space="preserve">га  дополнительного образования,              </w:t>
      </w:r>
    </w:p>
    <w:p w14:paraId="7F6CC5C3" w14:textId="77777777" w:rsidR="0074788B" w:rsidRPr="0074788B" w:rsidRDefault="0074788B" w:rsidP="009A0290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высшая категория</w:t>
      </w:r>
    </w:p>
    <w:p w14:paraId="0AEBCE9E" w14:textId="77777777" w:rsidR="009A0290" w:rsidRDefault="009A0290" w:rsidP="009A0290">
      <w:pPr>
        <w:pStyle w:val="a8"/>
        <w:rPr>
          <w:rFonts w:ascii="Times New Roman" w:hAnsi="Times New Roman" w:cs="Times New Roman"/>
        </w:rPr>
      </w:pPr>
    </w:p>
    <w:p w14:paraId="136231C8" w14:textId="77777777" w:rsidR="009A0290" w:rsidRPr="00C06AE1" w:rsidRDefault="009A0290" w:rsidP="009A0290">
      <w:pPr>
        <w:pStyle w:val="40"/>
        <w:shd w:val="clear" w:color="auto" w:fill="auto"/>
        <w:spacing w:after="1255" w:line="514" w:lineRule="exact"/>
        <w:ind w:left="4920"/>
        <w:jc w:val="both"/>
        <w:rPr>
          <w:rFonts w:ascii="Times New Roman" w:hAnsi="Times New Roman" w:cs="Times New Roman"/>
          <w:sz w:val="24"/>
          <w:szCs w:val="24"/>
        </w:rPr>
      </w:pPr>
    </w:p>
    <w:p w14:paraId="391C89D7" w14:textId="77777777" w:rsidR="009A0290" w:rsidRDefault="009A0290" w:rsidP="009A0290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</w:p>
    <w:p w14:paraId="16E0E230" w14:textId="77777777" w:rsidR="009A0290" w:rsidRDefault="009A0290" w:rsidP="009A0290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</w:p>
    <w:p w14:paraId="4C520030" w14:textId="77777777" w:rsidR="009A0290" w:rsidRDefault="009A0290" w:rsidP="009A0290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</w:p>
    <w:p w14:paraId="00DE067C" w14:textId="77777777" w:rsidR="009A0290" w:rsidRDefault="009A0290" w:rsidP="009A0290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</w:p>
    <w:p w14:paraId="60AB7CBD" w14:textId="77777777" w:rsidR="009A0290" w:rsidRDefault="009A0290" w:rsidP="009A0290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</w:p>
    <w:p w14:paraId="2DDD599F" w14:textId="77777777" w:rsidR="0074788B" w:rsidRDefault="0074788B" w:rsidP="009A0290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FC3EA7A" w14:textId="77777777" w:rsidR="0074788B" w:rsidRDefault="0074788B" w:rsidP="009A0290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070943" w14:textId="77777777" w:rsidR="0074788B" w:rsidRDefault="0074788B" w:rsidP="009A0290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FB18FF" w14:textId="77777777" w:rsidR="0074788B" w:rsidRDefault="0074788B" w:rsidP="009A0290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DFAB751" w14:textId="77777777" w:rsidR="009A0290" w:rsidRPr="0074788B" w:rsidRDefault="007D2B66" w:rsidP="009A02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Челябинск  2016</w:t>
      </w:r>
      <w:r w:rsidR="009A0290" w:rsidRPr="0074788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26577F9C" w14:textId="77777777" w:rsidR="009A0290" w:rsidRDefault="009A0290" w:rsidP="009A0290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C74DB4" w14:textId="77777777" w:rsidR="009A0290" w:rsidRDefault="009A0290" w:rsidP="009A0290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9FCB78D" w14:textId="77777777" w:rsidR="009A0290" w:rsidRDefault="009A0290" w:rsidP="009A0290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F1A68CC" w14:textId="77777777" w:rsidR="009A0290" w:rsidRDefault="009A0290" w:rsidP="009A0290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3334C60" w14:textId="77777777" w:rsidR="009A0290" w:rsidRPr="00990D5B" w:rsidRDefault="009A0290" w:rsidP="009A0290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205D8DD" w14:textId="77777777" w:rsidR="009A0290" w:rsidRDefault="009A0290" w:rsidP="009A0290">
      <w:pPr>
        <w:pStyle w:val="a8"/>
        <w:ind w:right="18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</w:t>
      </w:r>
    </w:p>
    <w:p w14:paraId="455D75E5" w14:textId="77777777" w:rsidR="009A0290" w:rsidRDefault="009A0290" w:rsidP="009A0290">
      <w:pPr>
        <w:pStyle w:val="a8"/>
        <w:ind w:right="18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</w:p>
    <w:p w14:paraId="2D80A357" w14:textId="77777777" w:rsidR="009A0290" w:rsidRPr="00EA31DF" w:rsidRDefault="009A0290" w:rsidP="009A0290">
      <w:pPr>
        <w:pStyle w:val="a8"/>
        <w:ind w:right="1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Pr="00EA31D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14:paraId="3B070F95" w14:textId="77777777" w:rsidR="009A0290" w:rsidRDefault="009A0290" w:rsidP="009A0290">
      <w:pPr>
        <w:pStyle w:val="20"/>
        <w:shd w:val="clear" w:color="auto" w:fill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18ED8BD7" w14:textId="77777777" w:rsidR="009A0290" w:rsidRPr="00831CD2" w:rsidRDefault="009A0290" w:rsidP="009A0290">
      <w:pPr>
        <w:pStyle w:val="20"/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31CD2">
        <w:rPr>
          <w:sz w:val="24"/>
          <w:szCs w:val="24"/>
        </w:rPr>
        <w:t>Теат</w:t>
      </w:r>
      <w:r>
        <w:rPr>
          <w:sz w:val="24"/>
          <w:szCs w:val="24"/>
        </w:rPr>
        <w:t>ральное искусство</w:t>
      </w:r>
      <w:r w:rsidRPr="00831CD2">
        <w:rPr>
          <w:sz w:val="24"/>
          <w:szCs w:val="24"/>
        </w:rPr>
        <w:t xml:space="preserve"> является мощным средством эстетического воспитания личности. Многие поколения воспитывались на лучших произведениях российского и мирового театрального творчества. Неоценима роль воздействия театра на подрастающее поколение. Театр, воздействуя, как снаружи (на зрителей, посещающих спектакли), так и изнутри (на участников театральных коллективов)</w:t>
      </w:r>
      <w:r>
        <w:rPr>
          <w:sz w:val="24"/>
          <w:szCs w:val="24"/>
        </w:rPr>
        <w:t>,</w:t>
      </w:r>
      <w:r w:rsidRPr="00831CD2">
        <w:rPr>
          <w:sz w:val="24"/>
          <w:szCs w:val="24"/>
        </w:rPr>
        <w:t xml:space="preserve"> оказывает огромное влияние на становление нравственной и духовно богатой личности.</w:t>
      </w:r>
    </w:p>
    <w:p w14:paraId="6C1A803C" w14:textId="77777777" w:rsidR="009A0290" w:rsidRPr="007B0537" w:rsidRDefault="0074788B" w:rsidP="0074788B">
      <w:pPr>
        <w:pStyle w:val="20"/>
        <w:shd w:val="clear" w:color="auto" w:fill="auto"/>
        <w:tabs>
          <w:tab w:val="left" w:pos="1790"/>
          <w:tab w:val="left" w:pos="93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A0290" w:rsidRPr="007B0537">
        <w:rPr>
          <w:sz w:val="24"/>
          <w:szCs w:val="24"/>
        </w:rPr>
        <w:t>В настоящее, очень сложное время всеобщей политизации и коммерциализации общества,  в период жестокой борьбы за умы и сердца с одной стороны всевозможных религиозных группи</w:t>
      </w:r>
      <w:r w:rsidR="009A0290">
        <w:rPr>
          <w:sz w:val="24"/>
          <w:szCs w:val="24"/>
        </w:rPr>
        <w:t xml:space="preserve">ровок; а с </w:t>
      </w:r>
      <w:r w:rsidR="009A0290" w:rsidRPr="007B0537">
        <w:rPr>
          <w:sz w:val="24"/>
          <w:szCs w:val="24"/>
        </w:rPr>
        <w:t xml:space="preserve"> другой - мощной волны западной видеопродукции и книжного рынка, с их обязательной</w:t>
      </w:r>
      <w:r w:rsidR="009A0290">
        <w:rPr>
          <w:sz w:val="24"/>
          <w:szCs w:val="24"/>
        </w:rPr>
        <w:t xml:space="preserve"> пропагандой иного образа жизни;</w:t>
      </w:r>
      <w:r w:rsidR="009A0290" w:rsidRPr="007B0537">
        <w:rPr>
          <w:sz w:val="24"/>
          <w:szCs w:val="24"/>
        </w:rPr>
        <w:t xml:space="preserve"> значительно возрастает роль театрального творчества,  как  островка  сохранения нравственности,  духовности и национальной культуры. Но ведь именно сейчас закладываются основы того нравственного и культурного климата общества, в котором придется жить последующим поколениям.  Перед обществом стоит сложнейшая задача - свести в гармоничное единство процесс и результат социально-экономических реформ, сохранение духовных и нравственных основ нашего общества.</w:t>
      </w:r>
    </w:p>
    <w:p w14:paraId="4FB6626D" w14:textId="77777777" w:rsidR="009A0290" w:rsidRPr="00831CD2" w:rsidRDefault="0074788B" w:rsidP="0074788B">
      <w:pPr>
        <w:pStyle w:val="20"/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A0290" w:rsidRPr="00831CD2">
        <w:rPr>
          <w:sz w:val="24"/>
          <w:szCs w:val="24"/>
        </w:rPr>
        <w:t>Современный детский театр имеет одну важную особенность, которая несвойственна театру для взрослых. Это широкое использование игры. В большой степени она присуще любительскому театру</w:t>
      </w:r>
      <w:r w:rsidR="009A0290">
        <w:rPr>
          <w:sz w:val="24"/>
          <w:szCs w:val="24"/>
        </w:rPr>
        <w:t>,</w:t>
      </w:r>
      <w:r w:rsidR="009A0290" w:rsidRPr="00831CD2">
        <w:rPr>
          <w:sz w:val="24"/>
          <w:szCs w:val="24"/>
        </w:rPr>
        <w:t xml:space="preserve"> нежели профессиональному театру для детей, скорее всего потому, что режиссер детского театра находится ближе к зрителю и лучше знает его психологию и запросы. Кроме того игра не так сильно связана условностями театра.</w:t>
      </w:r>
    </w:p>
    <w:p w14:paraId="22EAC757" w14:textId="77777777" w:rsidR="009A0290" w:rsidRPr="00831CD2" w:rsidRDefault="0074788B" w:rsidP="0074788B">
      <w:pPr>
        <w:pStyle w:val="20"/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A0290" w:rsidRPr="00831CD2">
        <w:rPr>
          <w:sz w:val="24"/>
          <w:szCs w:val="24"/>
        </w:rPr>
        <w:t>В детском театре существует своя специфика работы. Это и психологические особенности в системе воспитания ребенка-актера, и творческие, такие как методы  репетиций, выбор репертуара, способы взаимоотношения со зрительской аудиторией, а также и педагогические цели детского театрального творчества в целом</w:t>
      </w:r>
      <w:r w:rsidR="009A0290">
        <w:rPr>
          <w:sz w:val="24"/>
          <w:szCs w:val="24"/>
        </w:rPr>
        <w:t>. Если во «взрослом» театре - эт</w:t>
      </w:r>
      <w:r w:rsidR="009A0290" w:rsidRPr="00831CD2">
        <w:rPr>
          <w:sz w:val="24"/>
          <w:szCs w:val="24"/>
        </w:rPr>
        <w:t>о воздействие прежде всего на зрительскую аудиторию, то в детском театре акцент смещается на воспитание личности ребенка всеми возможными театральными средствами.</w:t>
      </w:r>
    </w:p>
    <w:p w14:paraId="23EE22FC" w14:textId="77777777" w:rsidR="0074788B" w:rsidRDefault="0074788B" w:rsidP="0074788B">
      <w:pPr>
        <w:pStyle w:val="20"/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A0290" w:rsidRPr="007B0537">
        <w:rPr>
          <w:sz w:val="24"/>
          <w:szCs w:val="24"/>
        </w:rPr>
        <w:t xml:space="preserve">Отличительная особенность данной программы в том, что я вместе с детьми </w:t>
      </w:r>
      <w:r w:rsidR="009A0290">
        <w:rPr>
          <w:sz w:val="24"/>
          <w:szCs w:val="24"/>
        </w:rPr>
        <w:t xml:space="preserve">17 лет </w:t>
      </w:r>
      <w:r w:rsidR="009A0290" w:rsidRPr="007B0537">
        <w:rPr>
          <w:sz w:val="24"/>
          <w:szCs w:val="24"/>
        </w:rPr>
        <w:t xml:space="preserve">участвую в </w:t>
      </w:r>
      <w:r w:rsidR="009A0290">
        <w:rPr>
          <w:sz w:val="24"/>
          <w:szCs w:val="24"/>
        </w:rPr>
        <w:t>проекте ЧГОО РДТТ «Театр и дети» по программе «</w:t>
      </w:r>
      <w:r w:rsidR="009A0290" w:rsidRPr="002D5F0A">
        <w:rPr>
          <w:color w:val="000000"/>
          <w:sz w:val="24"/>
          <w:szCs w:val="24"/>
          <w:shd w:val="clear" w:color="auto" w:fill="FFFFFF"/>
        </w:rPr>
        <w:t>Социальной и психологической адаптации детей-сирот и воспитанников детских домов и интернатов</w:t>
      </w:r>
      <w:r w:rsidR="009A0290" w:rsidRPr="002D5F0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9A0290" w:rsidRPr="002D5F0A">
        <w:rPr>
          <w:color w:val="000000"/>
          <w:sz w:val="24"/>
          <w:szCs w:val="24"/>
          <w:shd w:val="clear" w:color="auto" w:fill="FFFFFF"/>
        </w:rPr>
        <w:t>средствами театрального творчества</w:t>
      </w:r>
      <w:r w:rsidR="009A0290">
        <w:rPr>
          <w:color w:val="000000"/>
          <w:sz w:val="24"/>
          <w:szCs w:val="24"/>
          <w:shd w:val="clear" w:color="auto" w:fill="FFFFFF"/>
        </w:rPr>
        <w:t>». Второй год в - проекте</w:t>
      </w:r>
      <w:r w:rsidR="009A0290">
        <w:rPr>
          <w:sz w:val="24"/>
          <w:szCs w:val="24"/>
        </w:rPr>
        <w:t xml:space="preserve"> Челябинского регионального фонда по развитию, поддержке и социальной адаптации воспитанников детских домов и приютов  «Вклад в будущее», который</w:t>
      </w:r>
      <w:r w:rsidR="009A0290" w:rsidRPr="007B0537">
        <w:rPr>
          <w:sz w:val="24"/>
          <w:szCs w:val="24"/>
        </w:rPr>
        <w:t xml:space="preserve"> проводит областной фестиваль детского творчества «Время перемен» среди детских домов и центров поддержки детей, оставшихся без попечения родителей.</w:t>
      </w:r>
      <w:r w:rsidR="009A0290">
        <w:rPr>
          <w:sz w:val="24"/>
          <w:szCs w:val="24"/>
        </w:rPr>
        <w:t xml:space="preserve"> Не остаемся в стороне и от участия в проекте Благотворительного фонда «Андрюша» - Главной премии Челябинской области в области искусства и вошли в Золотой фонд этой премии.  С</w:t>
      </w:r>
      <w:r w:rsidR="009A0290" w:rsidRPr="007B0537">
        <w:rPr>
          <w:sz w:val="24"/>
          <w:szCs w:val="24"/>
        </w:rPr>
        <w:t>читаю, что главное назначение занятий в нашем театральном коллективе - гармоничное развитие личности. А так как постоянный состав детского коллектива варьируется (детей отправляют на лечение на полгода или на год, в другие детские учреждения, усыновляют, дети сами переходят в другую сферу деятельности), то писать свою программу на длительный срок нелегко. Уже первый год реализации программы дает возможность ребенку заметить отличие мира, в котором он жил до прихода в наш коллектив, от мира, который он создал с другими такими же воспитанниками в своем новом образе - юного актера детского театрального коллектива.</w:t>
      </w:r>
    </w:p>
    <w:p w14:paraId="01C0D0E0" w14:textId="77777777" w:rsidR="009A0290" w:rsidRPr="0074788B" w:rsidRDefault="0074788B" w:rsidP="0074788B">
      <w:pPr>
        <w:pStyle w:val="20"/>
        <w:shd w:val="clear" w:color="auto" w:fill="auto"/>
        <w:ind w:firstLine="0"/>
        <w:jc w:val="both"/>
        <w:rPr>
          <w:rStyle w:val="2"/>
          <w:sz w:val="24"/>
          <w:szCs w:val="24"/>
          <w:shd w:val="clear" w:color="auto" w:fill="auto"/>
        </w:rPr>
      </w:pPr>
      <w:r>
        <w:rPr>
          <w:sz w:val="24"/>
          <w:szCs w:val="24"/>
        </w:rPr>
        <w:t xml:space="preserve">    </w:t>
      </w:r>
      <w:r w:rsidR="009A0290" w:rsidRPr="0074788B">
        <w:rPr>
          <w:rStyle w:val="2"/>
          <w:color w:val="000000"/>
          <w:sz w:val="24"/>
          <w:szCs w:val="24"/>
        </w:rPr>
        <w:t>Среди игровых театрализованных форм мы используем игровые представления: музыкальные гостиные, устные журналы, сценические  действия в праздновании знаменательных  дней календаря.</w:t>
      </w:r>
    </w:p>
    <w:p w14:paraId="5D19E51C" w14:textId="77777777" w:rsidR="009A0290" w:rsidRPr="0074788B" w:rsidRDefault="009A0290" w:rsidP="009A0290">
      <w:pPr>
        <w:pStyle w:val="20"/>
        <w:shd w:val="clear" w:color="auto" w:fill="auto"/>
        <w:ind w:right="186" w:firstLine="567"/>
        <w:jc w:val="both"/>
        <w:rPr>
          <w:rStyle w:val="2"/>
          <w:color w:val="000000"/>
          <w:sz w:val="24"/>
          <w:szCs w:val="24"/>
        </w:rPr>
      </w:pPr>
      <w:r w:rsidRPr="0074788B">
        <w:rPr>
          <w:rStyle w:val="2"/>
          <w:color w:val="000000"/>
          <w:sz w:val="24"/>
          <w:szCs w:val="24"/>
        </w:rPr>
        <w:lastRenderedPageBreak/>
        <w:t xml:space="preserve">При подготовке каждый участник учится составлять сценарии, оформлять экспозиции, подбирать музыку и т.д. Учатся использовать калейдоскоп красок, звуков, графическому решению.  </w:t>
      </w:r>
    </w:p>
    <w:p w14:paraId="457744CE" w14:textId="77777777" w:rsidR="009A0290" w:rsidRPr="0074788B" w:rsidRDefault="009A0290" w:rsidP="009A0290">
      <w:pPr>
        <w:pStyle w:val="20"/>
        <w:shd w:val="clear" w:color="auto" w:fill="auto"/>
        <w:spacing w:line="278" w:lineRule="exact"/>
        <w:ind w:right="186" w:firstLine="567"/>
        <w:jc w:val="both"/>
        <w:rPr>
          <w:rStyle w:val="2"/>
          <w:color w:val="000000"/>
          <w:sz w:val="24"/>
          <w:szCs w:val="24"/>
        </w:rPr>
      </w:pPr>
      <w:r w:rsidRPr="0074788B">
        <w:rPr>
          <w:rStyle w:val="2"/>
          <w:color w:val="000000"/>
          <w:sz w:val="24"/>
          <w:szCs w:val="24"/>
        </w:rPr>
        <w:t>Другая форма - театрализованное представление, где создан своеобразный полигон, дающий ребенку возможность самостоятельно принимать нравственные решения и действовать в соответствии с ними.</w:t>
      </w:r>
    </w:p>
    <w:p w14:paraId="0B977751" w14:textId="77777777" w:rsidR="0074788B" w:rsidRDefault="009A0290" w:rsidP="0074788B">
      <w:pPr>
        <w:pStyle w:val="20"/>
        <w:shd w:val="clear" w:color="auto" w:fill="auto"/>
        <w:ind w:right="186" w:firstLine="567"/>
        <w:jc w:val="both"/>
        <w:rPr>
          <w:rStyle w:val="2"/>
          <w:color w:val="000000"/>
          <w:sz w:val="24"/>
          <w:szCs w:val="24"/>
        </w:rPr>
      </w:pPr>
      <w:r w:rsidRPr="0074788B">
        <w:rPr>
          <w:rStyle w:val="2"/>
          <w:color w:val="000000"/>
          <w:sz w:val="24"/>
          <w:szCs w:val="24"/>
        </w:rPr>
        <w:t>Театр помогает детям обрести социальный опыт. Он дает положительный образец подражания в действиях сценических героев. Воспитанник самостоятельно избирает образец для подражания, выбирает ориентиры собственного поведения.</w:t>
      </w:r>
    </w:p>
    <w:p w14:paraId="4CC92828" w14:textId="77777777" w:rsidR="009A0290" w:rsidRPr="0074788B" w:rsidRDefault="0074788B" w:rsidP="0074788B">
      <w:pPr>
        <w:pStyle w:val="20"/>
        <w:shd w:val="clear" w:color="auto" w:fill="auto"/>
        <w:ind w:right="186"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>З</w:t>
      </w:r>
      <w:r w:rsidR="009A0290" w:rsidRPr="0074788B">
        <w:rPr>
          <w:rStyle w:val="2"/>
          <w:color w:val="000000"/>
          <w:sz w:val="24"/>
          <w:szCs w:val="24"/>
        </w:rPr>
        <w:t>накомство с историей театра, его видами и предназначением играет немаловажную роль в вовлечении воспитанника в сферу театральной деятельности. Посещая спектакли театров города, мы обсуждаем игру актеров, рассматриваем сценографию, пишем отзывы, создаем рисунки.  Сообща читаем книги и создаем сценарии по выбранному сюжету, предлагая варианты. Дети сами создают программки, афиши. Каждый получает навыки работы с карандашом, кисточкой. А участие в окончательном оформлении своего образа подталкивает ребенка к созданию костюма своего героя</w:t>
      </w:r>
    </w:p>
    <w:p w14:paraId="5C16562E" w14:textId="77777777" w:rsidR="009A0290" w:rsidRPr="0074788B" w:rsidRDefault="009A0290" w:rsidP="009A0290">
      <w:pPr>
        <w:pStyle w:val="20"/>
        <w:shd w:val="clear" w:color="auto" w:fill="auto"/>
        <w:spacing w:line="269" w:lineRule="exact"/>
        <w:ind w:right="186" w:firstLine="567"/>
        <w:jc w:val="both"/>
        <w:rPr>
          <w:rStyle w:val="2"/>
          <w:color w:val="000000"/>
          <w:sz w:val="24"/>
          <w:szCs w:val="24"/>
        </w:rPr>
      </w:pPr>
      <w:r w:rsidRPr="0074788B">
        <w:rPr>
          <w:rStyle w:val="2"/>
          <w:color w:val="000000"/>
          <w:sz w:val="24"/>
          <w:szCs w:val="24"/>
        </w:rPr>
        <w:t>Такая многогранная работа юного актера дает ему представление о нормах морали и       нравственности. Получая опыт театральной деятельности, воспитанник выходит на понимание культуры</w:t>
      </w:r>
      <w:bookmarkStart w:id="1" w:name="bookmark0"/>
      <w:r w:rsidRPr="0074788B">
        <w:rPr>
          <w:rStyle w:val="2"/>
          <w:color w:val="000000"/>
          <w:sz w:val="24"/>
          <w:szCs w:val="24"/>
        </w:rPr>
        <w:t>.</w:t>
      </w:r>
    </w:p>
    <w:p w14:paraId="5FF4FFC5" w14:textId="77777777" w:rsidR="009A0290" w:rsidRPr="0074788B" w:rsidRDefault="009A0290" w:rsidP="009A0290">
      <w:pPr>
        <w:pStyle w:val="20"/>
        <w:shd w:val="clear" w:color="auto" w:fill="auto"/>
        <w:spacing w:line="269" w:lineRule="exact"/>
        <w:ind w:right="186" w:firstLine="567"/>
        <w:jc w:val="both"/>
        <w:rPr>
          <w:rStyle w:val="2"/>
          <w:color w:val="000000"/>
          <w:sz w:val="24"/>
          <w:szCs w:val="24"/>
        </w:rPr>
      </w:pPr>
    </w:p>
    <w:p w14:paraId="55051955" w14:textId="77777777" w:rsidR="009A0290" w:rsidRPr="0074788B" w:rsidRDefault="009A0290" w:rsidP="009A0290">
      <w:pPr>
        <w:pStyle w:val="20"/>
        <w:shd w:val="clear" w:color="auto" w:fill="auto"/>
        <w:spacing w:line="269" w:lineRule="exact"/>
        <w:ind w:right="186" w:firstLine="567"/>
        <w:jc w:val="both"/>
        <w:rPr>
          <w:rStyle w:val="3"/>
          <w:b w:val="0"/>
          <w:bCs w:val="0"/>
          <w:color w:val="000000"/>
          <w:sz w:val="24"/>
          <w:szCs w:val="24"/>
        </w:rPr>
      </w:pPr>
      <w:r w:rsidRPr="0074788B">
        <w:rPr>
          <w:rStyle w:val="2"/>
          <w:b/>
          <w:color w:val="000000"/>
          <w:sz w:val="24"/>
          <w:szCs w:val="24"/>
          <w:u w:val="single"/>
        </w:rPr>
        <w:t>Цель программы</w:t>
      </w:r>
      <w:r w:rsidRPr="0074788B">
        <w:rPr>
          <w:rStyle w:val="10"/>
          <w:b w:val="0"/>
          <w:bCs w:val="0"/>
          <w:color w:val="000000"/>
          <w:sz w:val="24"/>
          <w:szCs w:val="24"/>
        </w:rPr>
        <w:t xml:space="preserve">: создание условий </w:t>
      </w:r>
      <w:bookmarkEnd w:id="1"/>
      <w:r w:rsidRPr="0074788B">
        <w:rPr>
          <w:rStyle w:val="10"/>
          <w:b w:val="0"/>
          <w:bCs w:val="0"/>
          <w:color w:val="000000"/>
          <w:sz w:val="24"/>
          <w:szCs w:val="24"/>
        </w:rPr>
        <w:t>социального и культурного самоопределения, творческой самореализации личности воспитанника, его интеграции в системе отечественной культуры.</w:t>
      </w:r>
    </w:p>
    <w:p w14:paraId="3FA9B9E1" w14:textId="77777777" w:rsidR="009A0290" w:rsidRPr="0074788B" w:rsidRDefault="009A0290" w:rsidP="009A0290">
      <w:pPr>
        <w:pStyle w:val="20"/>
        <w:shd w:val="clear" w:color="auto" w:fill="auto"/>
        <w:spacing w:line="269" w:lineRule="exact"/>
        <w:ind w:right="186" w:firstLine="567"/>
        <w:jc w:val="both"/>
        <w:rPr>
          <w:sz w:val="24"/>
          <w:szCs w:val="24"/>
        </w:rPr>
      </w:pPr>
    </w:p>
    <w:p w14:paraId="6D4CCB12" w14:textId="77777777" w:rsidR="009A0290" w:rsidRDefault="009A0290" w:rsidP="009A0290">
      <w:pPr>
        <w:pStyle w:val="31"/>
        <w:shd w:val="clear" w:color="auto" w:fill="auto"/>
        <w:spacing w:line="260" w:lineRule="exact"/>
        <w:ind w:firstLine="567"/>
        <w:rPr>
          <w:rStyle w:val="3"/>
          <w:color w:val="000000"/>
        </w:rPr>
      </w:pPr>
      <w:r>
        <w:rPr>
          <w:rStyle w:val="30"/>
          <w:color w:val="000000"/>
        </w:rPr>
        <w:t>Задачи образовательной программа</w:t>
      </w:r>
      <w:r>
        <w:rPr>
          <w:rStyle w:val="3"/>
          <w:color w:val="000000"/>
        </w:rPr>
        <w:t>-</w:t>
      </w:r>
    </w:p>
    <w:p w14:paraId="361765AE" w14:textId="77777777" w:rsidR="009A0290" w:rsidRDefault="009A0290" w:rsidP="009A0290">
      <w:pPr>
        <w:pStyle w:val="31"/>
        <w:shd w:val="clear" w:color="auto" w:fill="auto"/>
        <w:spacing w:line="260" w:lineRule="exact"/>
        <w:ind w:firstLine="567"/>
      </w:pPr>
    </w:p>
    <w:p w14:paraId="3AA48CAB" w14:textId="77777777" w:rsidR="009A0290" w:rsidRPr="00A03EEB" w:rsidRDefault="009A0290" w:rsidP="009A0290">
      <w:pPr>
        <w:pStyle w:val="20"/>
        <w:shd w:val="clear" w:color="auto" w:fill="auto"/>
        <w:tabs>
          <w:tab w:val="left" w:pos="1493"/>
        </w:tabs>
        <w:spacing w:line="211" w:lineRule="exact"/>
        <w:ind w:firstLine="567"/>
        <w:jc w:val="both"/>
        <w:rPr>
          <w:sz w:val="24"/>
          <w:szCs w:val="24"/>
        </w:rPr>
      </w:pPr>
      <w:r w:rsidRPr="00A03EEB">
        <w:rPr>
          <w:rStyle w:val="2"/>
          <w:color w:val="000000"/>
          <w:sz w:val="24"/>
          <w:szCs w:val="24"/>
        </w:rPr>
        <w:t>1.</w:t>
      </w:r>
      <w:r>
        <w:rPr>
          <w:rStyle w:val="2"/>
          <w:color w:val="000000"/>
          <w:sz w:val="24"/>
          <w:szCs w:val="24"/>
        </w:rPr>
        <w:t xml:space="preserve">  Формирование  знаний, умений</w:t>
      </w:r>
      <w:r w:rsidRPr="00A03EEB">
        <w:rPr>
          <w:rStyle w:val="2"/>
          <w:color w:val="000000"/>
          <w:sz w:val="24"/>
          <w:szCs w:val="24"/>
        </w:rPr>
        <w:t xml:space="preserve"> и навыки в области театрального</w:t>
      </w:r>
      <w:r w:rsidRPr="00A03EEB">
        <w:rPr>
          <w:sz w:val="24"/>
          <w:szCs w:val="24"/>
        </w:rPr>
        <w:t xml:space="preserve"> </w:t>
      </w:r>
      <w:r w:rsidRPr="00A03EEB">
        <w:rPr>
          <w:rStyle w:val="2"/>
          <w:color w:val="000000"/>
          <w:sz w:val="24"/>
          <w:szCs w:val="24"/>
        </w:rPr>
        <w:t>искусства.</w:t>
      </w:r>
      <w:r w:rsidRPr="00A03EEB">
        <w:rPr>
          <w:rStyle w:val="2"/>
          <w:color w:val="000000"/>
          <w:sz w:val="24"/>
          <w:szCs w:val="24"/>
        </w:rPr>
        <w:tab/>
      </w:r>
    </w:p>
    <w:p w14:paraId="55B54866" w14:textId="77777777" w:rsidR="009A0290" w:rsidRPr="00A03EEB" w:rsidRDefault="009A0290" w:rsidP="009A0290">
      <w:pPr>
        <w:pStyle w:val="20"/>
        <w:shd w:val="clear" w:color="auto" w:fill="auto"/>
        <w:tabs>
          <w:tab w:val="left" w:pos="-567"/>
        </w:tabs>
        <w:spacing w:line="283" w:lineRule="exact"/>
        <w:ind w:firstLine="567"/>
        <w:jc w:val="both"/>
        <w:rPr>
          <w:sz w:val="24"/>
          <w:szCs w:val="24"/>
        </w:rPr>
      </w:pPr>
      <w:r w:rsidRPr="00A03EEB">
        <w:rPr>
          <w:rStyle w:val="2"/>
          <w:color w:val="000000"/>
          <w:sz w:val="24"/>
          <w:szCs w:val="24"/>
        </w:rPr>
        <w:t>2.</w:t>
      </w:r>
      <w:r>
        <w:rPr>
          <w:rStyle w:val="2"/>
          <w:color w:val="000000"/>
          <w:sz w:val="24"/>
          <w:szCs w:val="24"/>
        </w:rPr>
        <w:t xml:space="preserve"> Развитие</w:t>
      </w:r>
      <w:r w:rsidRPr="00A03EEB">
        <w:rPr>
          <w:rStyle w:val="2"/>
          <w:color w:val="000000"/>
          <w:sz w:val="24"/>
          <w:szCs w:val="24"/>
        </w:rPr>
        <w:t xml:space="preserve"> творчески</w:t>
      </w:r>
      <w:r>
        <w:rPr>
          <w:rStyle w:val="2"/>
          <w:color w:val="000000"/>
          <w:sz w:val="24"/>
          <w:szCs w:val="24"/>
        </w:rPr>
        <w:t>х способностей (воображение, память, фантазии,</w:t>
      </w:r>
      <w:r w:rsidRPr="00A03EEB">
        <w:rPr>
          <w:rStyle w:val="2"/>
          <w:color w:val="000000"/>
          <w:sz w:val="24"/>
          <w:szCs w:val="24"/>
        </w:rPr>
        <w:t xml:space="preserve"> внимание, пластичность, импровизац</w:t>
      </w:r>
      <w:r>
        <w:rPr>
          <w:rStyle w:val="2"/>
          <w:color w:val="000000"/>
          <w:sz w:val="24"/>
          <w:szCs w:val="24"/>
        </w:rPr>
        <w:t xml:space="preserve">ионность  и т.д.)  и  </w:t>
      </w:r>
      <w:r w:rsidRPr="00A03EEB">
        <w:rPr>
          <w:rStyle w:val="2"/>
          <w:color w:val="000000"/>
          <w:sz w:val="24"/>
          <w:szCs w:val="24"/>
        </w:rPr>
        <w:t>потребность в самопознании и саморазвитии.</w:t>
      </w:r>
    </w:p>
    <w:p w14:paraId="26A74773" w14:textId="77777777" w:rsidR="009A0290" w:rsidRPr="00A03EEB" w:rsidRDefault="009A0290" w:rsidP="009A0290">
      <w:pPr>
        <w:pStyle w:val="40"/>
        <w:shd w:val="clear" w:color="auto" w:fill="auto"/>
        <w:spacing w:line="1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6CCACF" w14:textId="77777777" w:rsidR="009A0290" w:rsidRDefault="009A0290" w:rsidP="009A0290">
      <w:pPr>
        <w:pStyle w:val="20"/>
        <w:shd w:val="clear" w:color="auto" w:fill="auto"/>
        <w:spacing w:line="260" w:lineRule="exact"/>
        <w:ind w:firstLine="567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3. Обогащение  духовного</w:t>
      </w:r>
      <w:r w:rsidRPr="00A03EEB">
        <w:rPr>
          <w:rStyle w:val="2"/>
          <w:color w:val="000000"/>
          <w:sz w:val="24"/>
          <w:szCs w:val="24"/>
        </w:rPr>
        <w:t xml:space="preserve"> мир</w:t>
      </w:r>
      <w:r>
        <w:rPr>
          <w:rStyle w:val="2"/>
          <w:color w:val="000000"/>
          <w:sz w:val="24"/>
          <w:szCs w:val="24"/>
        </w:rPr>
        <w:t xml:space="preserve">а </w:t>
      </w:r>
      <w:r w:rsidRPr="00A03EEB">
        <w:rPr>
          <w:rStyle w:val="2"/>
          <w:color w:val="000000"/>
          <w:sz w:val="24"/>
          <w:szCs w:val="24"/>
        </w:rPr>
        <w:t xml:space="preserve"> воспитанника посредством театральной</w:t>
      </w:r>
      <w:r>
        <w:rPr>
          <w:rStyle w:val="2"/>
          <w:color w:val="000000"/>
          <w:sz w:val="24"/>
          <w:szCs w:val="24"/>
        </w:rPr>
        <w:t xml:space="preserve"> </w:t>
      </w:r>
      <w:r w:rsidRPr="00A03EEB">
        <w:rPr>
          <w:rStyle w:val="2"/>
          <w:color w:val="000000"/>
          <w:sz w:val="24"/>
          <w:szCs w:val="24"/>
        </w:rPr>
        <w:t>педагогики, встреч с артистами театров</w:t>
      </w:r>
      <w:r>
        <w:rPr>
          <w:rStyle w:val="2"/>
          <w:color w:val="000000"/>
          <w:sz w:val="24"/>
          <w:szCs w:val="24"/>
        </w:rPr>
        <w:t>.</w:t>
      </w:r>
    </w:p>
    <w:p w14:paraId="3AAD64B4" w14:textId="77777777" w:rsidR="009A0290" w:rsidRPr="00A03EEB" w:rsidRDefault="009A0290" w:rsidP="009A0290">
      <w:pPr>
        <w:pStyle w:val="20"/>
        <w:shd w:val="clear" w:color="auto" w:fill="auto"/>
        <w:tabs>
          <w:tab w:val="left" w:pos="3106"/>
          <w:tab w:val="left" w:pos="8554"/>
        </w:tabs>
        <w:spacing w:line="206" w:lineRule="exact"/>
        <w:ind w:firstLine="567"/>
        <w:jc w:val="both"/>
        <w:rPr>
          <w:sz w:val="24"/>
          <w:szCs w:val="24"/>
        </w:rPr>
      </w:pPr>
    </w:p>
    <w:p w14:paraId="28FD30D2" w14:textId="77777777" w:rsidR="009A0290" w:rsidRPr="00C82077" w:rsidRDefault="009A0290" w:rsidP="009A0290">
      <w:pPr>
        <w:pStyle w:val="11"/>
        <w:keepNext/>
        <w:keepLines/>
        <w:shd w:val="clear" w:color="auto" w:fill="auto"/>
        <w:spacing w:line="260" w:lineRule="exact"/>
        <w:ind w:firstLine="567"/>
        <w:rPr>
          <w:sz w:val="24"/>
          <w:szCs w:val="24"/>
        </w:rPr>
      </w:pPr>
      <w:bookmarkStart w:id="2" w:name="bookmark1"/>
      <w:r w:rsidRPr="00C82077">
        <w:rPr>
          <w:rStyle w:val="10"/>
          <w:color w:val="000000"/>
          <w:sz w:val="24"/>
          <w:szCs w:val="24"/>
        </w:rPr>
        <w:t>Программа рассчитана на детей в возрасте от 5 до</w:t>
      </w:r>
      <w:r>
        <w:rPr>
          <w:rStyle w:val="10"/>
          <w:color w:val="000000"/>
          <w:sz w:val="24"/>
          <w:szCs w:val="24"/>
        </w:rPr>
        <w:t xml:space="preserve"> 11 и от 11 до</w:t>
      </w:r>
      <w:r w:rsidRPr="00C82077">
        <w:rPr>
          <w:rStyle w:val="10"/>
          <w:color w:val="000000"/>
          <w:sz w:val="24"/>
          <w:szCs w:val="24"/>
        </w:rPr>
        <w:t xml:space="preserve"> 17 лет .</w:t>
      </w:r>
      <w:bookmarkEnd w:id="2"/>
    </w:p>
    <w:p w14:paraId="1446C38E" w14:textId="77777777" w:rsidR="009A0290" w:rsidRPr="00C82077" w:rsidRDefault="009A0290" w:rsidP="009A0290">
      <w:pPr>
        <w:pStyle w:val="20"/>
        <w:shd w:val="clear" w:color="auto" w:fill="auto"/>
        <w:spacing w:line="260" w:lineRule="exact"/>
        <w:ind w:firstLine="567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Набор в группы </w:t>
      </w:r>
      <w:r w:rsidRPr="00C82077">
        <w:rPr>
          <w:rStyle w:val="2"/>
          <w:color w:val="000000"/>
          <w:sz w:val="24"/>
          <w:szCs w:val="24"/>
        </w:rPr>
        <w:t xml:space="preserve"> - свободный (без конкурса).</w:t>
      </w:r>
    </w:p>
    <w:p w14:paraId="79C8DB33" w14:textId="77777777" w:rsidR="009A0290" w:rsidRPr="005C2D6B" w:rsidRDefault="009A0290" w:rsidP="009A0290">
      <w:pPr>
        <w:pStyle w:val="20"/>
        <w:shd w:val="clear" w:color="auto" w:fill="auto"/>
        <w:spacing w:line="298" w:lineRule="exact"/>
        <w:ind w:firstLine="567"/>
        <w:jc w:val="both"/>
        <w:rPr>
          <w:rStyle w:val="2"/>
          <w:color w:val="000000"/>
          <w:sz w:val="24"/>
          <w:szCs w:val="24"/>
        </w:rPr>
      </w:pPr>
      <w:r w:rsidRPr="005C2D6B">
        <w:rPr>
          <w:rStyle w:val="2"/>
          <w:color w:val="000000"/>
          <w:sz w:val="24"/>
          <w:szCs w:val="24"/>
        </w:rPr>
        <w:t>В зависимости от возраста дифференцируются формы работы и требования к участникам коллектива. Форма работы с младшими детьми и со школьниками среднег</w:t>
      </w:r>
      <w:r>
        <w:rPr>
          <w:rStyle w:val="2"/>
          <w:color w:val="000000"/>
          <w:sz w:val="24"/>
          <w:szCs w:val="24"/>
        </w:rPr>
        <w:t>о возраста – игровая.</w:t>
      </w:r>
    </w:p>
    <w:p w14:paraId="298E31B5" w14:textId="77777777" w:rsidR="009A0290" w:rsidRPr="00744058" w:rsidRDefault="009A0290" w:rsidP="009A0290">
      <w:pPr>
        <w:pStyle w:val="61"/>
        <w:shd w:val="clear" w:color="auto" w:fill="auto"/>
        <w:ind w:firstLine="567"/>
        <w:rPr>
          <w:color w:val="000000"/>
          <w:sz w:val="24"/>
          <w:szCs w:val="24"/>
          <w:shd w:val="clear" w:color="auto" w:fill="FFFFFF"/>
        </w:rPr>
      </w:pPr>
      <w:r w:rsidRPr="005C2D6B">
        <w:rPr>
          <w:rStyle w:val="60"/>
          <w:color w:val="000000"/>
          <w:sz w:val="24"/>
          <w:szCs w:val="24"/>
        </w:rPr>
        <w:t xml:space="preserve">К старшим школьникам подход более требовательный: акцент делается на понимание </w:t>
      </w:r>
      <w:r w:rsidRPr="005C2D6B">
        <w:rPr>
          <w:rStyle w:val="67"/>
          <w:color w:val="000000"/>
          <w:sz w:val="24"/>
          <w:szCs w:val="24"/>
        </w:rPr>
        <w:t xml:space="preserve">и </w:t>
      </w:r>
      <w:r>
        <w:rPr>
          <w:rStyle w:val="60"/>
          <w:color w:val="000000"/>
          <w:sz w:val="24"/>
          <w:szCs w:val="24"/>
        </w:rPr>
        <w:t>важность</w:t>
      </w:r>
      <w:r w:rsidRPr="005C2D6B">
        <w:rPr>
          <w:rStyle w:val="60"/>
          <w:color w:val="000000"/>
          <w:sz w:val="24"/>
          <w:szCs w:val="24"/>
        </w:rPr>
        <w:t xml:space="preserve"> того дела, которым мы занимаемся. </w:t>
      </w:r>
      <w:r w:rsidRPr="00B4163B">
        <w:rPr>
          <w:rStyle w:val="60"/>
          <w:color w:val="000000"/>
          <w:sz w:val="24"/>
          <w:szCs w:val="24"/>
        </w:rPr>
        <w:t xml:space="preserve">Если на первом году обучения цель педагога - ввести ребенка </w:t>
      </w:r>
      <w:r w:rsidRPr="00B4163B">
        <w:rPr>
          <w:rStyle w:val="6"/>
          <w:color w:val="000000"/>
          <w:sz w:val="24"/>
          <w:szCs w:val="24"/>
        </w:rPr>
        <w:t xml:space="preserve">в </w:t>
      </w:r>
      <w:r w:rsidRPr="00B4163B">
        <w:rPr>
          <w:rStyle w:val="60"/>
          <w:color w:val="000000"/>
          <w:sz w:val="24"/>
          <w:szCs w:val="24"/>
        </w:rPr>
        <w:t>сферу театральной деятельности, увлечь его, то на последнем году обучения – подготовить воспитанника как актера, способного самостоятельно создать образ  в творческой  работ</w:t>
      </w:r>
      <w:r>
        <w:rPr>
          <w:rStyle w:val="60"/>
          <w:color w:val="000000"/>
          <w:sz w:val="24"/>
          <w:szCs w:val="24"/>
        </w:rPr>
        <w:t>е.</w:t>
      </w:r>
    </w:p>
    <w:p w14:paraId="4F15C219" w14:textId="77777777" w:rsidR="009A0290" w:rsidRDefault="009A0290" w:rsidP="009A0290">
      <w:pPr>
        <w:pStyle w:val="61"/>
        <w:shd w:val="clear" w:color="auto" w:fill="auto"/>
        <w:ind w:firstLine="567"/>
        <w:rPr>
          <w:rStyle w:val="60"/>
          <w:b/>
          <w:color w:val="000000"/>
          <w:sz w:val="24"/>
          <w:szCs w:val="24"/>
        </w:rPr>
      </w:pPr>
      <w:r w:rsidRPr="00C82077">
        <w:rPr>
          <w:rStyle w:val="60"/>
          <w:b/>
          <w:color w:val="000000"/>
          <w:sz w:val="24"/>
          <w:szCs w:val="24"/>
        </w:rPr>
        <w:t xml:space="preserve">Срок реализации образовательной программы </w:t>
      </w:r>
      <w:r w:rsidRPr="00C82077">
        <w:rPr>
          <w:rStyle w:val="6"/>
          <w:b/>
          <w:color w:val="000000"/>
          <w:sz w:val="24"/>
          <w:szCs w:val="24"/>
        </w:rPr>
        <w:t xml:space="preserve">- </w:t>
      </w:r>
      <w:r w:rsidRPr="00C82077">
        <w:rPr>
          <w:rStyle w:val="60"/>
          <w:b/>
          <w:color w:val="000000"/>
          <w:sz w:val="24"/>
          <w:szCs w:val="24"/>
        </w:rPr>
        <w:t>3 года.</w:t>
      </w:r>
    </w:p>
    <w:p w14:paraId="10C40EA7" w14:textId="77777777" w:rsidR="009A0290" w:rsidRPr="00C82077" w:rsidRDefault="009A0290" w:rsidP="009A0290">
      <w:pPr>
        <w:pStyle w:val="61"/>
        <w:shd w:val="clear" w:color="auto" w:fill="auto"/>
        <w:ind w:firstLine="567"/>
        <w:rPr>
          <w:b/>
          <w:sz w:val="24"/>
          <w:szCs w:val="24"/>
        </w:rPr>
      </w:pPr>
    </w:p>
    <w:p w14:paraId="4C72E0C7" w14:textId="77777777" w:rsidR="009A0290" w:rsidRPr="00C82077" w:rsidRDefault="009A0290" w:rsidP="009A0290">
      <w:pPr>
        <w:pStyle w:val="61"/>
        <w:shd w:val="clear" w:color="auto" w:fill="auto"/>
        <w:ind w:firstLine="0"/>
        <w:rPr>
          <w:b/>
          <w:sz w:val="24"/>
          <w:szCs w:val="24"/>
        </w:rPr>
      </w:pPr>
      <w:r w:rsidRPr="00C82077">
        <w:rPr>
          <w:rStyle w:val="60"/>
          <w:b/>
          <w:color w:val="000000"/>
          <w:sz w:val="24"/>
          <w:szCs w:val="24"/>
        </w:rPr>
        <w:t>Применяются следующие формы контроля обучения:</w:t>
      </w:r>
    </w:p>
    <w:p w14:paraId="6E261067" w14:textId="77777777" w:rsidR="009A0290" w:rsidRPr="00C82077" w:rsidRDefault="009A0290" w:rsidP="009A0290">
      <w:pPr>
        <w:pStyle w:val="61"/>
        <w:numPr>
          <w:ilvl w:val="0"/>
          <w:numId w:val="12"/>
        </w:numPr>
        <w:shd w:val="clear" w:color="auto" w:fill="auto"/>
        <w:tabs>
          <w:tab w:val="left" w:pos="2062"/>
        </w:tabs>
        <w:rPr>
          <w:rStyle w:val="66"/>
          <w:sz w:val="24"/>
          <w:szCs w:val="24"/>
          <w:shd w:val="clear" w:color="auto" w:fill="auto"/>
        </w:rPr>
      </w:pPr>
      <w:r>
        <w:rPr>
          <w:rStyle w:val="62"/>
          <w:color w:val="000000"/>
          <w:sz w:val="24"/>
          <w:szCs w:val="24"/>
        </w:rPr>
        <w:t>т</w:t>
      </w:r>
      <w:r w:rsidRPr="00C82077">
        <w:rPr>
          <w:rStyle w:val="62"/>
          <w:color w:val="000000"/>
          <w:sz w:val="24"/>
          <w:szCs w:val="24"/>
        </w:rPr>
        <w:t>екущий</w:t>
      </w:r>
      <w:r>
        <w:rPr>
          <w:rStyle w:val="62"/>
          <w:color w:val="000000"/>
          <w:sz w:val="24"/>
          <w:szCs w:val="24"/>
        </w:rPr>
        <w:t xml:space="preserve"> </w:t>
      </w:r>
      <w:r w:rsidRPr="00C82077">
        <w:rPr>
          <w:rStyle w:val="60"/>
          <w:color w:val="000000"/>
          <w:sz w:val="24"/>
          <w:szCs w:val="24"/>
        </w:rPr>
        <w:t xml:space="preserve"> (осуществляемый </w:t>
      </w:r>
      <w:r w:rsidRPr="00C82077">
        <w:rPr>
          <w:rStyle w:val="66"/>
          <w:color w:val="000000"/>
          <w:sz w:val="24"/>
          <w:szCs w:val="24"/>
        </w:rPr>
        <w:t xml:space="preserve">в </w:t>
      </w:r>
      <w:r w:rsidRPr="00C82077">
        <w:rPr>
          <w:rStyle w:val="60"/>
          <w:color w:val="000000"/>
          <w:sz w:val="24"/>
          <w:szCs w:val="24"/>
        </w:rPr>
        <w:t xml:space="preserve">ходе повседневной </w:t>
      </w:r>
      <w:r w:rsidRPr="00C82077">
        <w:rPr>
          <w:rStyle w:val="66"/>
          <w:color w:val="000000"/>
          <w:sz w:val="24"/>
          <w:szCs w:val="24"/>
        </w:rPr>
        <w:t>работы): наблюдение за группой и каждым ребенком в отдельности;</w:t>
      </w:r>
    </w:p>
    <w:p w14:paraId="45501EA7" w14:textId="77777777" w:rsidR="009A0290" w:rsidRPr="00581586" w:rsidRDefault="009A0290" w:rsidP="009A0290">
      <w:pPr>
        <w:pStyle w:val="61"/>
        <w:numPr>
          <w:ilvl w:val="0"/>
          <w:numId w:val="12"/>
        </w:numPr>
        <w:shd w:val="clear" w:color="auto" w:fill="auto"/>
        <w:tabs>
          <w:tab w:val="left" w:pos="2062"/>
        </w:tabs>
        <w:rPr>
          <w:rStyle w:val="62"/>
          <w:i w:val="0"/>
          <w:iCs w:val="0"/>
          <w:sz w:val="24"/>
          <w:szCs w:val="24"/>
          <w:shd w:val="clear" w:color="auto" w:fill="auto"/>
        </w:rPr>
      </w:pPr>
      <w:r w:rsidRPr="00C82077">
        <w:rPr>
          <w:rStyle w:val="70"/>
          <w:iCs w:val="0"/>
          <w:color w:val="000000"/>
          <w:sz w:val="24"/>
          <w:szCs w:val="24"/>
        </w:rPr>
        <w:t>периодически</w:t>
      </w:r>
      <w:r>
        <w:rPr>
          <w:rStyle w:val="70"/>
          <w:iCs w:val="0"/>
          <w:color w:val="000000"/>
          <w:sz w:val="24"/>
          <w:szCs w:val="24"/>
        </w:rPr>
        <w:t>й</w:t>
      </w:r>
      <w:r w:rsidRPr="00C82077">
        <w:rPr>
          <w:rStyle w:val="70"/>
          <w:i w:val="0"/>
          <w:iCs w:val="0"/>
          <w:color w:val="000000"/>
          <w:sz w:val="24"/>
          <w:szCs w:val="24"/>
        </w:rPr>
        <w:t xml:space="preserve"> </w:t>
      </w:r>
      <w:r>
        <w:rPr>
          <w:rStyle w:val="70"/>
          <w:i w:val="0"/>
          <w:iCs w:val="0"/>
          <w:color w:val="000000"/>
          <w:sz w:val="24"/>
          <w:szCs w:val="24"/>
        </w:rPr>
        <w:t xml:space="preserve"> </w:t>
      </w:r>
      <w:r w:rsidRPr="00C82077">
        <w:rPr>
          <w:rStyle w:val="70"/>
          <w:i w:val="0"/>
          <w:iCs w:val="0"/>
          <w:color w:val="000000"/>
          <w:sz w:val="24"/>
          <w:szCs w:val="24"/>
        </w:rPr>
        <w:t>(</w:t>
      </w:r>
      <w:r w:rsidRPr="00C82077">
        <w:rPr>
          <w:rStyle w:val="60"/>
          <w:color w:val="000000"/>
          <w:sz w:val="24"/>
          <w:szCs w:val="24"/>
        </w:rPr>
        <w:t>после определенного объема работы): сдачи самостоятельных работ;</w:t>
      </w:r>
    </w:p>
    <w:p w14:paraId="2DB4C16A" w14:textId="77777777" w:rsidR="009A0290" w:rsidRPr="00C82077" w:rsidRDefault="009A0290" w:rsidP="009A0290">
      <w:pPr>
        <w:pStyle w:val="61"/>
        <w:numPr>
          <w:ilvl w:val="0"/>
          <w:numId w:val="12"/>
        </w:numPr>
        <w:shd w:val="clear" w:color="auto" w:fill="auto"/>
        <w:tabs>
          <w:tab w:val="left" w:pos="2062"/>
        </w:tabs>
        <w:rPr>
          <w:sz w:val="24"/>
          <w:szCs w:val="24"/>
        </w:rPr>
      </w:pPr>
      <w:r w:rsidRPr="00C82077">
        <w:rPr>
          <w:rStyle w:val="62"/>
          <w:color w:val="000000"/>
          <w:sz w:val="24"/>
          <w:szCs w:val="24"/>
        </w:rPr>
        <w:t>итоговый</w:t>
      </w:r>
      <w:r w:rsidRPr="00C82077">
        <w:rPr>
          <w:rStyle w:val="60"/>
          <w:color w:val="000000"/>
          <w:sz w:val="24"/>
          <w:szCs w:val="24"/>
        </w:rPr>
        <w:t xml:space="preserve"> (в конце учебного </w:t>
      </w:r>
      <w:r>
        <w:rPr>
          <w:rStyle w:val="60"/>
          <w:color w:val="000000"/>
          <w:sz w:val="24"/>
          <w:szCs w:val="24"/>
        </w:rPr>
        <w:t>года): открытые  занятия</w:t>
      </w:r>
      <w:r w:rsidRPr="00C82077">
        <w:rPr>
          <w:rStyle w:val="60"/>
          <w:color w:val="000000"/>
          <w:sz w:val="24"/>
          <w:szCs w:val="24"/>
        </w:rPr>
        <w:t>, спектакль.</w:t>
      </w:r>
    </w:p>
    <w:p w14:paraId="0A6CC3B2" w14:textId="77777777" w:rsidR="009A0290" w:rsidRPr="003D79A4" w:rsidRDefault="009A0290" w:rsidP="009A0290">
      <w:pPr>
        <w:pStyle w:val="61"/>
        <w:shd w:val="clear" w:color="auto" w:fill="auto"/>
        <w:ind w:firstLine="567"/>
        <w:rPr>
          <w:rStyle w:val="122"/>
          <w:b w:val="0"/>
          <w:bCs w:val="0"/>
          <w:sz w:val="24"/>
          <w:szCs w:val="24"/>
          <w:shd w:val="clear" w:color="auto" w:fill="auto"/>
        </w:rPr>
      </w:pPr>
      <w:r w:rsidRPr="00C422F0">
        <w:rPr>
          <w:rStyle w:val="65"/>
          <w:color w:val="000000"/>
          <w:sz w:val="24"/>
          <w:szCs w:val="24"/>
          <w:u w:val="none"/>
        </w:rPr>
        <w:t>При подведении итогов реализации программы учитывается результативность участия в конкурсах и фестивалях.</w:t>
      </w:r>
      <w:bookmarkStart w:id="3" w:name="bookmark2"/>
    </w:p>
    <w:p w14:paraId="099C4262" w14:textId="77777777" w:rsidR="009A0290" w:rsidRDefault="009A0290" w:rsidP="006D6B36">
      <w:pPr>
        <w:pStyle w:val="121"/>
        <w:keepNext/>
        <w:keepLines/>
        <w:shd w:val="clear" w:color="auto" w:fill="auto"/>
        <w:spacing w:line="340" w:lineRule="exact"/>
        <w:ind w:firstLine="567"/>
        <w:rPr>
          <w:rStyle w:val="122"/>
          <w:color w:val="000000"/>
          <w:sz w:val="28"/>
          <w:szCs w:val="28"/>
        </w:rPr>
      </w:pPr>
      <w:r w:rsidRPr="00C82077">
        <w:rPr>
          <w:rStyle w:val="122"/>
          <w:color w:val="000000"/>
          <w:sz w:val="28"/>
          <w:szCs w:val="28"/>
        </w:rPr>
        <w:lastRenderedPageBreak/>
        <w:t>Ожидаемые результаты</w:t>
      </w:r>
      <w:bookmarkEnd w:id="3"/>
    </w:p>
    <w:p w14:paraId="4AAB5E5A" w14:textId="77777777" w:rsidR="006D6B36" w:rsidRPr="00C82077" w:rsidRDefault="006D6B36" w:rsidP="009A0290">
      <w:pPr>
        <w:pStyle w:val="121"/>
        <w:keepNext/>
        <w:keepLines/>
        <w:shd w:val="clear" w:color="auto" w:fill="auto"/>
        <w:spacing w:line="340" w:lineRule="exact"/>
        <w:ind w:firstLine="567"/>
        <w:jc w:val="both"/>
        <w:rPr>
          <w:sz w:val="28"/>
          <w:szCs w:val="28"/>
        </w:rPr>
      </w:pPr>
    </w:p>
    <w:p w14:paraId="2B4F77BE" w14:textId="77777777" w:rsidR="009A0290" w:rsidRPr="00C82077" w:rsidRDefault="009A0290" w:rsidP="009A0290">
      <w:pPr>
        <w:pStyle w:val="61"/>
        <w:shd w:val="clear" w:color="auto" w:fill="auto"/>
        <w:spacing w:line="260" w:lineRule="exact"/>
        <w:ind w:firstLine="567"/>
        <w:rPr>
          <w:b/>
          <w:sz w:val="24"/>
          <w:szCs w:val="24"/>
        </w:rPr>
      </w:pPr>
      <w:r w:rsidRPr="00C82077">
        <w:rPr>
          <w:rStyle w:val="65"/>
          <w:b/>
          <w:color w:val="000000"/>
          <w:sz w:val="24"/>
          <w:szCs w:val="24"/>
        </w:rPr>
        <w:t>1 год обучения</w:t>
      </w:r>
    </w:p>
    <w:p w14:paraId="22B16DB8" w14:textId="77777777" w:rsidR="009A0290" w:rsidRDefault="009A0290" w:rsidP="009A0290">
      <w:pPr>
        <w:pStyle w:val="61"/>
        <w:shd w:val="clear" w:color="auto" w:fill="auto"/>
        <w:spacing w:line="302" w:lineRule="exact"/>
        <w:ind w:firstLine="567"/>
      </w:pPr>
      <w:r>
        <w:rPr>
          <w:rStyle w:val="66"/>
          <w:color w:val="000000"/>
        </w:rPr>
        <w:t xml:space="preserve">К </w:t>
      </w:r>
      <w:r>
        <w:rPr>
          <w:rStyle w:val="67"/>
          <w:color w:val="000000"/>
        </w:rPr>
        <w:t xml:space="preserve">концу </w:t>
      </w:r>
      <w:r>
        <w:rPr>
          <w:rStyle w:val="64"/>
          <w:color w:val="000000"/>
        </w:rPr>
        <w:t xml:space="preserve">1 </w:t>
      </w:r>
      <w:r>
        <w:rPr>
          <w:rStyle w:val="60"/>
          <w:color w:val="000000"/>
        </w:rPr>
        <w:t xml:space="preserve">года </w:t>
      </w:r>
      <w:r>
        <w:rPr>
          <w:rStyle w:val="66"/>
          <w:color w:val="000000"/>
        </w:rPr>
        <w:t xml:space="preserve">обучения воспитанник </w:t>
      </w:r>
      <w:r>
        <w:rPr>
          <w:rStyle w:val="60"/>
          <w:color w:val="000000"/>
        </w:rPr>
        <w:t xml:space="preserve">должен </w:t>
      </w:r>
      <w:r>
        <w:rPr>
          <w:rStyle w:val="66"/>
          <w:color w:val="000000"/>
        </w:rPr>
        <w:t xml:space="preserve">овладеть следующими </w:t>
      </w:r>
      <w:r>
        <w:rPr>
          <w:rStyle w:val="67"/>
          <w:color w:val="000000"/>
        </w:rPr>
        <w:t xml:space="preserve">знаниями и </w:t>
      </w:r>
      <w:r>
        <w:rPr>
          <w:rStyle w:val="66"/>
          <w:color w:val="000000"/>
        </w:rPr>
        <w:t>навыками:</w:t>
      </w:r>
    </w:p>
    <w:p w14:paraId="0BCB0071" w14:textId="77777777" w:rsidR="009A0290" w:rsidRDefault="009A0290" w:rsidP="009A0290">
      <w:pPr>
        <w:pStyle w:val="61"/>
        <w:numPr>
          <w:ilvl w:val="0"/>
          <w:numId w:val="2"/>
        </w:numPr>
        <w:shd w:val="clear" w:color="auto" w:fill="auto"/>
        <w:tabs>
          <w:tab w:val="left" w:pos="652"/>
        </w:tabs>
        <w:ind w:firstLine="567"/>
      </w:pPr>
      <w:r>
        <w:rPr>
          <w:rStyle w:val="66"/>
          <w:color w:val="000000"/>
        </w:rPr>
        <w:t xml:space="preserve">знать, чем отличается </w:t>
      </w:r>
      <w:r>
        <w:rPr>
          <w:rStyle w:val="60"/>
          <w:color w:val="000000"/>
        </w:rPr>
        <w:t xml:space="preserve">театр от других </w:t>
      </w:r>
      <w:r>
        <w:rPr>
          <w:rStyle w:val="66"/>
          <w:color w:val="000000"/>
        </w:rPr>
        <w:t xml:space="preserve">видов </w:t>
      </w:r>
      <w:r>
        <w:rPr>
          <w:rStyle w:val="60"/>
          <w:color w:val="000000"/>
        </w:rPr>
        <w:t>искусства;</w:t>
      </w:r>
    </w:p>
    <w:p w14:paraId="05DCA54E" w14:textId="77777777" w:rsidR="009A0290" w:rsidRDefault="009A0290" w:rsidP="009A0290">
      <w:pPr>
        <w:pStyle w:val="61"/>
        <w:numPr>
          <w:ilvl w:val="0"/>
          <w:numId w:val="2"/>
        </w:numPr>
        <w:shd w:val="clear" w:color="auto" w:fill="auto"/>
        <w:tabs>
          <w:tab w:val="left" w:pos="657"/>
        </w:tabs>
        <w:ind w:firstLine="567"/>
        <w:jc w:val="left"/>
      </w:pPr>
      <w:r>
        <w:rPr>
          <w:rStyle w:val="65"/>
          <w:color w:val="000000"/>
          <w:u w:val="none"/>
        </w:rPr>
        <w:t xml:space="preserve"> знать, </w:t>
      </w:r>
      <w:r w:rsidRPr="004F76B6">
        <w:rPr>
          <w:rStyle w:val="65"/>
          <w:color w:val="000000"/>
          <w:u w:val="none"/>
        </w:rPr>
        <w:t>что</w:t>
      </w:r>
      <w:r>
        <w:rPr>
          <w:rStyle w:val="60"/>
          <w:color w:val="000000"/>
        </w:rPr>
        <w:t xml:space="preserve"> представляет собой профессия актера;</w:t>
      </w:r>
    </w:p>
    <w:p w14:paraId="7CBE41ED" w14:textId="77777777" w:rsidR="009A0290" w:rsidRDefault="009A0290" w:rsidP="009A0290">
      <w:pPr>
        <w:pStyle w:val="61"/>
        <w:numPr>
          <w:ilvl w:val="0"/>
          <w:numId w:val="2"/>
        </w:numPr>
        <w:shd w:val="clear" w:color="auto" w:fill="auto"/>
        <w:tabs>
          <w:tab w:val="left" w:pos="657"/>
        </w:tabs>
        <w:ind w:firstLine="567"/>
        <w:jc w:val="left"/>
      </w:pPr>
      <w:r>
        <w:rPr>
          <w:rStyle w:val="66"/>
          <w:color w:val="000000"/>
        </w:rPr>
        <w:t xml:space="preserve"> Знать, что </w:t>
      </w:r>
      <w:r>
        <w:rPr>
          <w:rStyle w:val="60"/>
          <w:color w:val="000000"/>
        </w:rPr>
        <w:t>такое действие, конфликт, событие, задача;</w:t>
      </w:r>
    </w:p>
    <w:p w14:paraId="29F421D3" w14:textId="77777777" w:rsidR="009A0290" w:rsidRDefault="009A0290" w:rsidP="009A0290">
      <w:pPr>
        <w:pStyle w:val="61"/>
        <w:shd w:val="clear" w:color="auto" w:fill="auto"/>
        <w:ind w:firstLine="567"/>
        <w:jc w:val="left"/>
        <w:rPr>
          <w:rStyle w:val="66"/>
          <w:color w:val="000000"/>
        </w:rPr>
      </w:pPr>
      <w:r>
        <w:rPr>
          <w:rStyle w:val="66"/>
          <w:color w:val="000000"/>
        </w:rPr>
        <w:t xml:space="preserve">-  уметь быть самим </w:t>
      </w:r>
      <w:r>
        <w:rPr>
          <w:rStyle w:val="60"/>
          <w:color w:val="000000"/>
        </w:rPr>
        <w:t xml:space="preserve">собой, совершать на сцене поступки от </w:t>
      </w:r>
      <w:r>
        <w:rPr>
          <w:rStyle w:val="66"/>
          <w:color w:val="000000"/>
        </w:rPr>
        <w:t>собственного лица;</w:t>
      </w:r>
    </w:p>
    <w:p w14:paraId="15C277E4" w14:textId="77777777" w:rsidR="009A0290" w:rsidRPr="00C82077" w:rsidRDefault="009A0290" w:rsidP="009A0290">
      <w:pPr>
        <w:pStyle w:val="61"/>
        <w:shd w:val="clear" w:color="auto" w:fill="auto"/>
        <w:ind w:firstLine="567"/>
        <w:jc w:val="left"/>
        <w:rPr>
          <w:color w:val="000000"/>
          <w:shd w:val="clear" w:color="auto" w:fill="FFFFFF"/>
        </w:rPr>
      </w:pPr>
      <w:r>
        <w:rPr>
          <w:rStyle w:val="66"/>
          <w:color w:val="000000"/>
        </w:rPr>
        <w:t xml:space="preserve"> </w:t>
      </w:r>
      <w:r>
        <w:rPr>
          <w:rStyle w:val="60"/>
          <w:color w:val="000000"/>
        </w:rPr>
        <w:t>- уметь быстро включаться в предлагаемые обстоятельства;</w:t>
      </w:r>
    </w:p>
    <w:p w14:paraId="607E304E" w14:textId="77777777" w:rsidR="009A0290" w:rsidRDefault="009A0290" w:rsidP="009A0290">
      <w:pPr>
        <w:pStyle w:val="61"/>
        <w:shd w:val="clear" w:color="auto" w:fill="auto"/>
        <w:ind w:firstLine="567"/>
        <w:jc w:val="left"/>
      </w:pPr>
      <w:r>
        <w:rPr>
          <w:rStyle w:val="60"/>
          <w:color w:val="000000"/>
        </w:rPr>
        <w:t xml:space="preserve">-  уметь </w:t>
      </w:r>
      <w:r>
        <w:rPr>
          <w:rStyle w:val="66"/>
          <w:color w:val="000000"/>
        </w:rPr>
        <w:t>поставить этюд на тему;</w:t>
      </w:r>
    </w:p>
    <w:p w14:paraId="64100F4E" w14:textId="77777777" w:rsidR="009A0290" w:rsidRDefault="009A0290" w:rsidP="009A0290">
      <w:pPr>
        <w:pStyle w:val="61"/>
        <w:numPr>
          <w:ilvl w:val="0"/>
          <w:numId w:val="2"/>
        </w:numPr>
        <w:shd w:val="clear" w:color="auto" w:fill="auto"/>
        <w:tabs>
          <w:tab w:val="left" w:pos="657"/>
        </w:tabs>
        <w:ind w:firstLine="567"/>
        <w:jc w:val="left"/>
      </w:pPr>
      <w:r>
        <w:rPr>
          <w:rStyle w:val="66"/>
          <w:color w:val="000000"/>
        </w:rPr>
        <w:t xml:space="preserve"> уметь </w:t>
      </w:r>
      <w:r>
        <w:rPr>
          <w:rStyle w:val="60"/>
          <w:color w:val="000000"/>
        </w:rPr>
        <w:t>составить отзыв на игру актера, спектакль;</w:t>
      </w:r>
    </w:p>
    <w:p w14:paraId="5727FD8C" w14:textId="77777777" w:rsidR="009A0290" w:rsidRDefault="009A0290" w:rsidP="009A0290">
      <w:pPr>
        <w:pStyle w:val="61"/>
        <w:numPr>
          <w:ilvl w:val="0"/>
          <w:numId w:val="2"/>
        </w:numPr>
        <w:shd w:val="clear" w:color="auto" w:fill="auto"/>
        <w:tabs>
          <w:tab w:val="left" w:pos="657"/>
        </w:tabs>
        <w:ind w:firstLine="567"/>
        <w:jc w:val="left"/>
      </w:pPr>
      <w:r>
        <w:rPr>
          <w:rStyle w:val="60"/>
          <w:color w:val="000000"/>
        </w:rPr>
        <w:t xml:space="preserve"> </w:t>
      </w:r>
      <w:r w:rsidRPr="00B2550C">
        <w:rPr>
          <w:rStyle w:val="60"/>
          <w:color w:val="000000"/>
        </w:rPr>
        <w:t xml:space="preserve">уметь импровизировать как </w:t>
      </w:r>
      <w:r w:rsidRPr="00B2550C">
        <w:rPr>
          <w:rStyle w:val="66"/>
          <w:color w:val="000000"/>
        </w:rPr>
        <w:t xml:space="preserve">одному, </w:t>
      </w:r>
      <w:r w:rsidRPr="00B2550C">
        <w:rPr>
          <w:rStyle w:val="60"/>
          <w:color w:val="000000"/>
        </w:rPr>
        <w:t xml:space="preserve">так и в группе, </w:t>
      </w:r>
      <w:r w:rsidRPr="00B2550C">
        <w:rPr>
          <w:rStyle w:val="66"/>
          <w:color w:val="000000"/>
        </w:rPr>
        <w:t xml:space="preserve">строить сценическое          </w:t>
      </w:r>
      <w:r>
        <w:rPr>
          <w:rStyle w:val="66"/>
          <w:color w:val="000000"/>
        </w:rPr>
        <w:t xml:space="preserve">      </w:t>
      </w:r>
      <w:r w:rsidRPr="00B2550C">
        <w:rPr>
          <w:rStyle w:val="66"/>
          <w:color w:val="000000"/>
        </w:rPr>
        <w:t xml:space="preserve">общение в связи </w:t>
      </w:r>
      <w:r w:rsidRPr="00B2550C">
        <w:rPr>
          <w:rStyle w:val="60"/>
          <w:color w:val="000000"/>
        </w:rPr>
        <w:t>с поставленной задачей;</w:t>
      </w:r>
      <w:r w:rsidRPr="00B2550C">
        <w:rPr>
          <w:rStyle w:val="60"/>
          <w:color w:val="000000"/>
        </w:rPr>
        <w:tab/>
        <w:t>,</w:t>
      </w:r>
    </w:p>
    <w:p w14:paraId="3436D860" w14:textId="77777777" w:rsidR="009A0290" w:rsidRDefault="009A0290" w:rsidP="009A0290">
      <w:pPr>
        <w:pStyle w:val="61"/>
        <w:numPr>
          <w:ilvl w:val="0"/>
          <w:numId w:val="2"/>
        </w:numPr>
        <w:shd w:val="clear" w:color="auto" w:fill="auto"/>
        <w:tabs>
          <w:tab w:val="left" w:pos="652"/>
        </w:tabs>
        <w:ind w:firstLine="567"/>
        <w:jc w:val="left"/>
      </w:pPr>
      <w:r>
        <w:rPr>
          <w:rStyle w:val="60"/>
          <w:color w:val="000000"/>
        </w:rPr>
        <w:t xml:space="preserve">быть </w:t>
      </w:r>
      <w:r>
        <w:rPr>
          <w:rStyle w:val="66"/>
          <w:color w:val="000000"/>
        </w:rPr>
        <w:t>соавтором спектакля.</w:t>
      </w:r>
    </w:p>
    <w:p w14:paraId="37179FA9" w14:textId="77777777" w:rsidR="009A0290" w:rsidRDefault="009A0290" w:rsidP="009A0290">
      <w:pPr>
        <w:pStyle w:val="61"/>
        <w:shd w:val="clear" w:color="auto" w:fill="auto"/>
        <w:ind w:firstLine="567"/>
        <w:jc w:val="left"/>
        <w:rPr>
          <w:rStyle w:val="60"/>
          <w:b/>
          <w:color w:val="000000"/>
        </w:rPr>
      </w:pPr>
      <w:r>
        <w:rPr>
          <w:rStyle w:val="63"/>
          <w:b/>
          <w:color w:val="000000"/>
        </w:rPr>
        <w:t xml:space="preserve"> 2 год обучения</w:t>
      </w:r>
      <w:r w:rsidRPr="00C82077">
        <w:rPr>
          <w:rStyle w:val="60"/>
          <w:b/>
          <w:color w:val="000000"/>
        </w:rPr>
        <w:t xml:space="preserve"> </w:t>
      </w:r>
    </w:p>
    <w:p w14:paraId="2054E67F" w14:textId="77777777" w:rsidR="009A0290" w:rsidRPr="00B2550C" w:rsidRDefault="009A0290" w:rsidP="009A0290">
      <w:pPr>
        <w:pStyle w:val="61"/>
        <w:shd w:val="clear" w:color="auto" w:fill="auto"/>
        <w:ind w:firstLine="567"/>
        <w:jc w:val="left"/>
      </w:pPr>
      <w:r w:rsidRPr="00B2550C">
        <w:rPr>
          <w:rStyle w:val="66"/>
          <w:color w:val="000000"/>
        </w:rPr>
        <w:t xml:space="preserve">К концу 2 года </w:t>
      </w:r>
      <w:r>
        <w:rPr>
          <w:rStyle w:val="66"/>
          <w:color w:val="000000"/>
        </w:rPr>
        <w:t xml:space="preserve"> обучения </w:t>
      </w:r>
      <w:r w:rsidRPr="00B2550C">
        <w:rPr>
          <w:rStyle w:val="66"/>
          <w:color w:val="000000"/>
        </w:rPr>
        <w:t xml:space="preserve"> воспитанник должен овладеть </w:t>
      </w:r>
      <w:r w:rsidRPr="00B2550C">
        <w:rPr>
          <w:rStyle w:val="67"/>
          <w:color w:val="000000"/>
        </w:rPr>
        <w:t xml:space="preserve">следующими знаниями </w:t>
      </w:r>
      <w:r w:rsidRPr="00B2550C">
        <w:rPr>
          <w:rStyle w:val="66"/>
          <w:color w:val="000000"/>
        </w:rPr>
        <w:t>и навыками:</w:t>
      </w:r>
    </w:p>
    <w:p w14:paraId="741B5047" w14:textId="77777777" w:rsidR="009A0290" w:rsidRDefault="009A0290" w:rsidP="009A0290">
      <w:pPr>
        <w:pStyle w:val="61"/>
        <w:numPr>
          <w:ilvl w:val="0"/>
          <w:numId w:val="2"/>
        </w:numPr>
        <w:shd w:val="clear" w:color="auto" w:fill="auto"/>
        <w:tabs>
          <w:tab w:val="left" w:pos="652"/>
        </w:tabs>
        <w:ind w:firstLine="567"/>
        <w:jc w:val="left"/>
      </w:pPr>
      <w:r>
        <w:rPr>
          <w:rStyle w:val="60"/>
          <w:color w:val="000000"/>
        </w:rPr>
        <w:t xml:space="preserve">понимать, что театр </w:t>
      </w:r>
      <w:r>
        <w:rPr>
          <w:rStyle w:val="6"/>
          <w:color w:val="000000"/>
        </w:rPr>
        <w:t xml:space="preserve">- </w:t>
      </w:r>
      <w:r>
        <w:rPr>
          <w:rStyle w:val="66"/>
          <w:color w:val="000000"/>
        </w:rPr>
        <w:t xml:space="preserve">это </w:t>
      </w:r>
      <w:r>
        <w:rPr>
          <w:rStyle w:val="60"/>
          <w:color w:val="000000"/>
        </w:rPr>
        <w:t>искусство коллективное;</w:t>
      </w:r>
    </w:p>
    <w:p w14:paraId="56E3B232" w14:textId="77777777" w:rsidR="009A0290" w:rsidRDefault="009A0290" w:rsidP="009A0290">
      <w:pPr>
        <w:pStyle w:val="61"/>
        <w:numPr>
          <w:ilvl w:val="0"/>
          <w:numId w:val="2"/>
        </w:numPr>
        <w:shd w:val="clear" w:color="auto" w:fill="auto"/>
        <w:tabs>
          <w:tab w:val="left" w:pos="648"/>
        </w:tabs>
        <w:ind w:firstLine="567"/>
        <w:jc w:val="left"/>
      </w:pPr>
      <w:r>
        <w:rPr>
          <w:rStyle w:val="60"/>
          <w:color w:val="000000"/>
        </w:rPr>
        <w:t xml:space="preserve">знать, что такое действие, </w:t>
      </w:r>
      <w:r>
        <w:rPr>
          <w:rStyle w:val="66"/>
          <w:color w:val="000000"/>
        </w:rPr>
        <w:t xml:space="preserve">конфликт, </w:t>
      </w:r>
      <w:r>
        <w:rPr>
          <w:rStyle w:val="60"/>
          <w:color w:val="000000"/>
        </w:rPr>
        <w:t>событие, задача;</w:t>
      </w:r>
    </w:p>
    <w:p w14:paraId="7838127C" w14:textId="77777777" w:rsidR="009A0290" w:rsidRDefault="009A0290" w:rsidP="009A0290">
      <w:pPr>
        <w:pStyle w:val="61"/>
        <w:numPr>
          <w:ilvl w:val="0"/>
          <w:numId w:val="2"/>
        </w:numPr>
        <w:shd w:val="clear" w:color="auto" w:fill="auto"/>
        <w:tabs>
          <w:tab w:val="left" w:pos="652"/>
        </w:tabs>
        <w:ind w:firstLine="567"/>
        <w:jc w:val="left"/>
      </w:pPr>
      <w:r>
        <w:rPr>
          <w:rStyle w:val="60"/>
          <w:color w:val="000000"/>
        </w:rPr>
        <w:t>легко существовать на сцене в предлагаемых обстоятельствах;</w:t>
      </w:r>
    </w:p>
    <w:p w14:paraId="1A2A1596" w14:textId="77777777" w:rsidR="009A0290" w:rsidRDefault="009A0290" w:rsidP="009A0290">
      <w:pPr>
        <w:pStyle w:val="61"/>
        <w:numPr>
          <w:ilvl w:val="0"/>
          <w:numId w:val="2"/>
        </w:numPr>
        <w:shd w:val="clear" w:color="auto" w:fill="auto"/>
        <w:tabs>
          <w:tab w:val="left" w:pos="652"/>
        </w:tabs>
        <w:ind w:firstLine="567"/>
        <w:jc w:val="left"/>
      </w:pPr>
      <w:r>
        <w:rPr>
          <w:rStyle w:val="66"/>
          <w:color w:val="000000"/>
        </w:rPr>
        <w:t>уметь строить сценическое общение с партнером.</w:t>
      </w:r>
    </w:p>
    <w:p w14:paraId="5B8ADCC1" w14:textId="77777777" w:rsidR="009A0290" w:rsidRDefault="009A0290" w:rsidP="009A0290">
      <w:pPr>
        <w:pStyle w:val="61"/>
        <w:shd w:val="clear" w:color="auto" w:fill="auto"/>
        <w:spacing w:line="260" w:lineRule="exact"/>
        <w:ind w:firstLine="567"/>
        <w:jc w:val="left"/>
        <w:rPr>
          <w:rStyle w:val="65"/>
          <w:b/>
          <w:color w:val="000000"/>
        </w:rPr>
      </w:pPr>
      <w:r>
        <w:rPr>
          <w:rStyle w:val="65"/>
          <w:b/>
          <w:color w:val="000000"/>
        </w:rPr>
        <w:t>3  год</w:t>
      </w:r>
      <w:r w:rsidRPr="00C82077">
        <w:rPr>
          <w:rStyle w:val="65"/>
          <w:b/>
          <w:color w:val="000000"/>
        </w:rPr>
        <w:t xml:space="preserve"> обучения </w:t>
      </w:r>
    </w:p>
    <w:p w14:paraId="7943B9F7" w14:textId="77777777" w:rsidR="009A0290" w:rsidRPr="00B2550C" w:rsidRDefault="009A0290" w:rsidP="009A0290">
      <w:pPr>
        <w:pStyle w:val="61"/>
        <w:shd w:val="clear" w:color="auto" w:fill="auto"/>
        <w:spacing w:line="260" w:lineRule="exact"/>
        <w:ind w:firstLine="567"/>
        <w:jc w:val="left"/>
      </w:pPr>
      <w:r>
        <w:rPr>
          <w:rStyle w:val="65"/>
          <w:color w:val="000000"/>
          <w:u w:val="none"/>
        </w:rPr>
        <w:t xml:space="preserve">К концу 3 года обучения </w:t>
      </w:r>
      <w:r w:rsidRPr="00B2550C">
        <w:rPr>
          <w:rStyle w:val="65"/>
          <w:color w:val="000000"/>
          <w:u w:val="none"/>
        </w:rPr>
        <w:t>воспитанник должен</w:t>
      </w:r>
      <w:r>
        <w:rPr>
          <w:rStyle w:val="65"/>
          <w:b/>
          <w:color w:val="000000"/>
        </w:rPr>
        <w:t xml:space="preserve"> </w:t>
      </w:r>
      <w:r w:rsidRPr="00B2550C">
        <w:rPr>
          <w:rStyle w:val="65"/>
          <w:color w:val="000000"/>
          <w:u w:val="none"/>
        </w:rPr>
        <w:t>овладеть следующими знаниями и навыками</w:t>
      </w:r>
      <w:r>
        <w:rPr>
          <w:rStyle w:val="65"/>
          <w:color w:val="000000"/>
          <w:u w:val="none"/>
        </w:rPr>
        <w:t>:</w:t>
      </w:r>
    </w:p>
    <w:p w14:paraId="3642417A" w14:textId="77777777" w:rsidR="009A0290" w:rsidRDefault="009A0290" w:rsidP="009A0290">
      <w:pPr>
        <w:pStyle w:val="61"/>
        <w:numPr>
          <w:ilvl w:val="0"/>
          <w:numId w:val="2"/>
        </w:numPr>
        <w:shd w:val="clear" w:color="auto" w:fill="auto"/>
        <w:tabs>
          <w:tab w:val="left" w:pos="652"/>
        </w:tabs>
        <w:spacing w:line="302" w:lineRule="exact"/>
        <w:ind w:firstLine="567"/>
        <w:jc w:val="left"/>
      </w:pPr>
      <w:r>
        <w:rPr>
          <w:rStyle w:val="60"/>
          <w:color w:val="000000"/>
        </w:rPr>
        <w:t>знать, что такое сверхзадача и сверх-сверхзадача;</w:t>
      </w:r>
    </w:p>
    <w:p w14:paraId="26D6ABD4" w14:textId="77777777" w:rsidR="009A0290" w:rsidRDefault="009A0290" w:rsidP="009A0290">
      <w:pPr>
        <w:pStyle w:val="20"/>
        <w:shd w:val="clear" w:color="auto" w:fill="auto"/>
        <w:spacing w:line="298" w:lineRule="exact"/>
        <w:ind w:firstLine="567"/>
        <w:jc w:val="both"/>
        <w:rPr>
          <w:rStyle w:val="66"/>
          <w:color w:val="000000"/>
        </w:rPr>
      </w:pPr>
      <w:r>
        <w:rPr>
          <w:rStyle w:val="60"/>
          <w:color w:val="000000"/>
        </w:rPr>
        <w:t xml:space="preserve">- понимать, что все происходящее </w:t>
      </w:r>
      <w:r>
        <w:rPr>
          <w:rStyle w:val="66"/>
          <w:color w:val="000000"/>
        </w:rPr>
        <w:t xml:space="preserve">на сцене </w:t>
      </w:r>
      <w:r>
        <w:rPr>
          <w:rStyle w:val="60"/>
          <w:color w:val="000000"/>
        </w:rPr>
        <w:t xml:space="preserve">должно быть в движении, </w:t>
      </w:r>
      <w:r>
        <w:rPr>
          <w:rStyle w:val="66"/>
          <w:color w:val="000000"/>
        </w:rPr>
        <w:t xml:space="preserve">развитии </w:t>
      </w:r>
      <w:r>
        <w:rPr>
          <w:rStyle w:val="67"/>
          <w:color w:val="000000"/>
        </w:rPr>
        <w:t xml:space="preserve">и        </w:t>
      </w:r>
      <w:r>
        <w:rPr>
          <w:rStyle w:val="66"/>
          <w:color w:val="000000"/>
        </w:rPr>
        <w:t>изменении;</w:t>
      </w:r>
    </w:p>
    <w:p w14:paraId="148ABAEF" w14:textId="77777777" w:rsidR="009A0290" w:rsidRDefault="009A0290" w:rsidP="009A0290">
      <w:pPr>
        <w:pStyle w:val="21"/>
        <w:shd w:val="clear" w:color="auto" w:fill="auto"/>
        <w:tabs>
          <w:tab w:val="left" w:pos="740"/>
        </w:tabs>
        <w:ind w:firstLine="567"/>
        <w:jc w:val="left"/>
      </w:pPr>
      <w:r>
        <w:rPr>
          <w:rStyle w:val="66"/>
          <w:color w:val="000000"/>
        </w:rPr>
        <w:t xml:space="preserve">-  </w:t>
      </w:r>
      <w:r>
        <w:rPr>
          <w:rStyle w:val="211"/>
          <w:color w:val="000000"/>
        </w:rPr>
        <w:t xml:space="preserve">уметь </w:t>
      </w:r>
      <w:r>
        <w:rPr>
          <w:color w:val="000000"/>
        </w:rPr>
        <w:t>составлять рецензии на спектакль, роль;</w:t>
      </w:r>
    </w:p>
    <w:p w14:paraId="29323147" w14:textId="77777777" w:rsidR="009A0290" w:rsidRDefault="009A0290" w:rsidP="009A0290">
      <w:pPr>
        <w:pStyle w:val="21"/>
        <w:shd w:val="clear" w:color="auto" w:fill="auto"/>
        <w:tabs>
          <w:tab w:val="left" w:pos="740"/>
        </w:tabs>
        <w:ind w:firstLine="567"/>
        <w:jc w:val="left"/>
      </w:pPr>
      <w:r>
        <w:rPr>
          <w:color w:val="000000"/>
        </w:rPr>
        <w:t>-  уметь анализировать пьесу;</w:t>
      </w:r>
    </w:p>
    <w:p w14:paraId="05992B17" w14:textId="77777777" w:rsidR="009A0290" w:rsidRDefault="009A0290" w:rsidP="009A0290">
      <w:pPr>
        <w:pStyle w:val="21"/>
        <w:shd w:val="clear" w:color="auto" w:fill="auto"/>
        <w:tabs>
          <w:tab w:val="left" w:pos="740"/>
        </w:tabs>
        <w:ind w:firstLine="567"/>
        <w:jc w:val="left"/>
      </w:pPr>
      <w:r>
        <w:rPr>
          <w:color w:val="000000"/>
        </w:rPr>
        <w:t xml:space="preserve">-  уметь владеть вниманием зала и водить </w:t>
      </w:r>
      <w:r>
        <w:rPr>
          <w:rStyle w:val="211"/>
          <w:color w:val="000000"/>
        </w:rPr>
        <w:t xml:space="preserve">его </w:t>
      </w:r>
      <w:r>
        <w:rPr>
          <w:color w:val="000000"/>
        </w:rPr>
        <w:t>по точкам внимания.</w:t>
      </w:r>
    </w:p>
    <w:p w14:paraId="6016D0F8" w14:textId="77777777" w:rsidR="009A0290" w:rsidRDefault="009A0290" w:rsidP="009A0290">
      <w:pPr>
        <w:pStyle w:val="21"/>
        <w:shd w:val="clear" w:color="auto" w:fill="auto"/>
        <w:tabs>
          <w:tab w:val="left" w:pos="740"/>
        </w:tabs>
        <w:ind w:firstLine="567"/>
        <w:jc w:val="left"/>
      </w:pPr>
      <w:r>
        <w:rPr>
          <w:color w:val="000000"/>
        </w:rPr>
        <w:t xml:space="preserve">-  уметь легко </w:t>
      </w:r>
      <w:r>
        <w:rPr>
          <w:rStyle w:val="211"/>
          <w:color w:val="000000"/>
        </w:rPr>
        <w:t xml:space="preserve">существовать </w:t>
      </w:r>
      <w:r>
        <w:rPr>
          <w:color w:val="000000"/>
        </w:rPr>
        <w:t>в коллективных этюдах;</w:t>
      </w:r>
    </w:p>
    <w:p w14:paraId="665B9C19" w14:textId="77777777" w:rsidR="009A0290" w:rsidRDefault="009A0290" w:rsidP="009A0290">
      <w:pPr>
        <w:pStyle w:val="21"/>
        <w:shd w:val="clear" w:color="auto" w:fill="auto"/>
        <w:tabs>
          <w:tab w:val="left" w:pos="740"/>
        </w:tabs>
        <w:spacing w:line="326" w:lineRule="exact"/>
        <w:ind w:firstLine="567"/>
        <w:jc w:val="left"/>
      </w:pPr>
      <w:r>
        <w:rPr>
          <w:color w:val="000000"/>
        </w:rPr>
        <w:t xml:space="preserve">-  уметь импровизировать </w:t>
      </w:r>
      <w:r>
        <w:rPr>
          <w:rStyle w:val="211"/>
          <w:color w:val="000000"/>
        </w:rPr>
        <w:t xml:space="preserve">в </w:t>
      </w:r>
      <w:r>
        <w:rPr>
          <w:color w:val="000000"/>
        </w:rPr>
        <w:t xml:space="preserve">связи с поставленной задачей </w:t>
      </w:r>
      <w:r>
        <w:rPr>
          <w:rStyle w:val="211"/>
          <w:color w:val="000000"/>
        </w:rPr>
        <w:t xml:space="preserve">как </w:t>
      </w:r>
      <w:r>
        <w:rPr>
          <w:color w:val="000000"/>
        </w:rPr>
        <w:t xml:space="preserve">одному, так </w:t>
      </w:r>
      <w:r>
        <w:rPr>
          <w:rStyle w:val="211"/>
          <w:color w:val="000000"/>
        </w:rPr>
        <w:t xml:space="preserve">и </w:t>
      </w:r>
      <w:r>
        <w:rPr>
          <w:color w:val="000000"/>
        </w:rPr>
        <w:t xml:space="preserve">в </w:t>
      </w:r>
      <w:r>
        <w:rPr>
          <w:rStyle w:val="211"/>
          <w:color w:val="000000"/>
        </w:rPr>
        <w:t>группе;</w:t>
      </w:r>
    </w:p>
    <w:p w14:paraId="63805B66" w14:textId="77777777" w:rsidR="009A0290" w:rsidRDefault="009A0290" w:rsidP="009A0290">
      <w:pPr>
        <w:pStyle w:val="21"/>
        <w:shd w:val="clear" w:color="auto" w:fill="auto"/>
        <w:tabs>
          <w:tab w:val="left" w:pos="740"/>
        </w:tabs>
        <w:spacing w:line="260" w:lineRule="exact"/>
        <w:ind w:firstLine="567"/>
        <w:jc w:val="left"/>
        <w:rPr>
          <w:rStyle w:val="211"/>
          <w:color w:val="000000"/>
        </w:rPr>
      </w:pPr>
      <w:r>
        <w:rPr>
          <w:rStyle w:val="211"/>
          <w:color w:val="000000"/>
        </w:rPr>
        <w:t>-  уметь самостоятельно создавать образ в спектакле, быть соавтором спектакля.</w:t>
      </w:r>
    </w:p>
    <w:p w14:paraId="4E3F3C9C" w14:textId="77777777" w:rsidR="009A0290" w:rsidRPr="003D79A4" w:rsidRDefault="009A0290" w:rsidP="009A0290">
      <w:pPr>
        <w:pStyle w:val="21"/>
        <w:shd w:val="clear" w:color="auto" w:fill="auto"/>
        <w:tabs>
          <w:tab w:val="left" w:pos="740"/>
        </w:tabs>
        <w:spacing w:line="260" w:lineRule="exact"/>
        <w:ind w:firstLine="567"/>
        <w:jc w:val="center"/>
        <w:rPr>
          <w:rStyle w:val="211"/>
          <w:b/>
          <w:color w:val="000000"/>
          <w:sz w:val="28"/>
          <w:szCs w:val="28"/>
        </w:rPr>
      </w:pPr>
      <w:r w:rsidRPr="003D79A4">
        <w:rPr>
          <w:rStyle w:val="211"/>
          <w:b/>
          <w:color w:val="000000"/>
          <w:sz w:val="28"/>
          <w:szCs w:val="28"/>
        </w:rPr>
        <w:t>Учебно-тематическое планирование</w:t>
      </w:r>
    </w:p>
    <w:p w14:paraId="6B04FD5E" w14:textId="77777777" w:rsidR="009A0290" w:rsidRPr="003D79A4" w:rsidRDefault="009A0290" w:rsidP="009A0290">
      <w:pPr>
        <w:pStyle w:val="21"/>
        <w:shd w:val="clear" w:color="auto" w:fill="auto"/>
        <w:tabs>
          <w:tab w:val="left" w:pos="740"/>
        </w:tabs>
        <w:spacing w:line="260" w:lineRule="exact"/>
        <w:ind w:firstLine="0"/>
        <w:jc w:val="center"/>
        <w:rPr>
          <w:rStyle w:val="211"/>
          <w:b/>
          <w:color w:val="000000"/>
          <w:sz w:val="28"/>
          <w:szCs w:val="28"/>
          <w:u w:val="single"/>
        </w:rPr>
      </w:pPr>
    </w:p>
    <w:p w14:paraId="3978F10A" w14:textId="77777777" w:rsidR="009A0290" w:rsidRDefault="009A0290" w:rsidP="009A0290">
      <w:pPr>
        <w:pStyle w:val="21"/>
        <w:shd w:val="clear" w:color="auto" w:fill="auto"/>
        <w:spacing w:line="326" w:lineRule="exact"/>
        <w:ind w:firstLine="567"/>
        <w:jc w:val="left"/>
      </w:pPr>
      <w:r>
        <w:rPr>
          <w:color w:val="000000"/>
        </w:rPr>
        <w:t xml:space="preserve">Предполагаются следующие </w:t>
      </w:r>
      <w:r>
        <w:rPr>
          <w:rStyle w:val="211"/>
          <w:color w:val="000000"/>
        </w:rPr>
        <w:t xml:space="preserve">направления </w:t>
      </w:r>
      <w:r>
        <w:rPr>
          <w:color w:val="000000"/>
        </w:rPr>
        <w:t xml:space="preserve">работы </w:t>
      </w:r>
      <w:r>
        <w:rPr>
          <w:rStyle w:val="2"/>
          <w:color w:val="000000"/>
        </w:rPr>
        <w:t xml:space="preserve">с </w:t>
      </w:r>
      <w:r>
        <w:rPr>
          <w:color w:val="000000"/>
        </w:rPr>
        <w:t xml:space="preserve">детским </w:t>
      </w:r>
      <w:r>
        <w:rPr>
          <w:rStyle w:val="210"/>
          <w:color w:val="000000"/>
        </w:rPr>
        <w:t xml:space="preserve">театральным </w:t>
      </w:r>
      <w:r>
        <w:rPr>
          <w:color w:val="000000"/>
        </w:rPr>
        <w:t>коллективом.</w:t>
      </w:r>
    </w:p>
    <w:p w14:paraId="6FC3EA11" w14:textId="77777777" w:rsidR="009A0290" w:rsidRDefault="009A0290" w:rsidP="009A0290">
      <w:pPr>
        <w:pStyle w:val="21"/>
        <w:numPr>
          <w:ilvl w:val="0"/>
          <w:numId w:val="2"/>
        </w:numPr>
        <w:shd w:val="clear" w:color="auto" w:fill="auto"/>
        <w:tabs>
          <w:tab w:val="left" w:pos="756"/>
        </w:tabs>
        <w:spacing w:line="312" w:lineRule="exact"/>
        <w:ind w:firstLine="567"/>
        <w:jc w:val="left"/>
      </w:pPr>
      <w:r>
        <w:rPr>
          <w:color w:val="000000"/>
        </w:rPr>
        <w:t xml:space="preserve">Теоретический </w:t>
      </w:r>
      <w:r>
        <w:rPr>
          <w:rStyle w:val="211"/>
          <w:color w:val="000000"/>
        </w:rPr>
        <w:t>курс.</w:t>
      </w:r>
    </w:p>
    <w:p w14:paraId="49F77B6C" w14:textId="77777777" w:rsidR="009A0290" w:rsidRDefault="009A0290" w:rsidP="009A0290">
      <w:pPr>
        <w:pStyle w:val="21"/>
        <w:numPr>
          <w:ilvl w:val="0"/>
          <w:numId w:val="2"/>
        </w:numPr>
        <w:shd w:val="clear" w:color="auto" w:fill="auto"/>
        <w:tabs>
          <w:tab w:val="left" w:pos="780"/>
        </w:tabs>
        <w:spacing w:line="312" w:lineRule="exact"/>
        <w:ind w:firstLine="567"/>
        <w:jc w:val="left"/>
      </w:pPr>
      <w:r>
        <w:rPr>
          <w:color w:val="000000"/>
        </w:rPr>
        <w:t>Уроки театра.</w:t>
      </w:r>
    </w:p>
    <w:p w14:paraId="3646B1C8" w14:textId="77777777" w:rsidR="009A0290" w:rsidRDefault="009A0290" w:rsidP="009A0290">
      <w:pPr>
        <w:pStyle w:val="21"/>
        <w:numPr>
          <w:ilvl w:val="0"/>
          <w:numId w:val="2"/>
        </w:numPr>
        <w:shd w:val="clear" w:color="auto" w:fill="auto"/>
        <w:tabs>
          <w:tab w:val="left" w:pos="780"/>
        </w:tabs>
        <w:spacing w:line="312" w:lineRule="exact"/>
        <w:ind w:firstLine="567"/>
        <w:jc w:val="left"/>
      </w:pPr>
      <w:r>
        <w:rPr>
          <w:color w:val="000000"/>
        </w:rPr>
        <w:t xml:space="preserve">Практический </w:t>
      </w:r>
      <w:r>
        <w:rPr>
          <w:rStyle w:val="211"/>
          <w:color w:val="000000"/>
        </w:rPr>
        <w:t>курс</w:t>
      </w:r>
    </w:p>
    <w:p w14:paraId="511F0D70" w14:textId="77777777" w:rsidR="009A0290" w:rsidRDefault="009A0290" w:rsidP="009A0290">
      <w:pPr>
        <w:pStyle w:val="21"/>
        <w:shd w:val="clear" w:color="auto" w:fill="auto"/>
        <w:ind w:firstLine="0"/>
        <w:jc w:val="left"/>
      </w:pPr>
      <w:r>
        <w:rPr>
          <w:rStyle w:val="29"/>
          <w:color w:val="000000"/>
          <w:u w:val="none"/>
        </w:rPr>
        <w:t xml:space="preserve">   </w:t>
      </w:r>
      <w:r w:rsidRPr="00237DFB">
        <w:rPr>
          <w:rStyle w:val="29"/>
          <w:color w:val="000000"/>
        </w:rPr>
        <w:t xml:space="preserve">Теоретический </w:t>
      </w:r>
      <w:r w:rsidRPr="00237DFB">
        <w:rPr>
          <w:rStyle w:val="28"/>
          <w:color w:val="000000"/>
        </w:rPr>
        <w:t>курс</w:t>
      </w:r>
      <w:r>
        <w:rPr>
          <w:rStyle w:val="211"/>
          <w:color w:val="000000"/>
        </w:rPr>
        <w:t xml:space="preserve"> - включает </w:t>
      </w:r>
      <w:r>
        <w:rPr>
          <w:rStyle w:val="2"/>
          <w:color w:val="000000"/>
        </w:rPr>
        <w:t xml:space="preserve">в </w:t>
      </w:r>
      <w:r>
        <w:rPr>
          <w:rStyle w:val="211"/>
          <w:color w:val="000000"/>
        </w:rPr>
        <w:t xml:space="preserve">себя лекции, </w:t>
      </w:r>
      <w:r>
        <w:rPr>
          <w:color w:val="000000"/>
        </w:rPr>
        <w:t xml:space="preserve">беседы, диспуты о </w:t>
      </w:r>
      <w:r>
        <w:rPr>
          <w:rStyle w:val="210"/>
          <w:color w:val="000000"/>
        </w:rPr>
        <w:t xml:space="preserve">театре. </w:t>
      </w:r>
      <w:r>
        <w:rPr>
          <w:color w:val="000000"/>
        </w:rPr>
        <w:t xml:space="preserve">Обсуждение посещенных спектаклей театров </w:t>
      </w:r>
      <w:r>
        <w:rPr>
          <w:rStyle w:val="211"/>
          <w:color w:val="000000"/>
        </w:rPr>
        <w:t xml:space="preserve">города. </w:t>
      </w:r>
      <w:r>
        <w:rPr>
          <w:color w:val="000000"/>
        </w:rPr>
        <w:t xml:space="preserve">Задача курса </w:t>
      </w:r>
      <w:r>
        <w:rPr>
          <w:rStyle w:val="211"/>
          <w:color w:val="000000"/>
        </w:rPr>
        <w:t xml:space="preserve">- </w:t>
      </w:r>
      <w:r>
        <w:rPr>
          <w:color w:val="000000"/>
        </w:rPr>
        <w:t xml:space="preserve">дать ребенку </w:t>
      </w:r>
      <w:r>
        <w:rPr>
          <w:rStyle w:val="210"/>
          <w:color w:val="000000"/>
        </w:rPr>
        <w:t xml:space="preserve">понимание </w:t>
      </w:r>
      <w:r>
        <w:rPr>
          <w:rStyle w:val="211"/>
          <w:color w:val="000000"/>
        </w:rPr>
        <w:t xml:space="preserve">о театре как </w:t>
      </w:r>
      <w:r>
        <w:rPr>
          <w:color w:val="000000"/>
        </w:rPr>
        <w:t xml:space="preserve">виде искусства, </w:t>
      </w:r>
      <w:r>
        <w:rPr>
          <w:rStyle w:val="211"/>
          <w:color w:val="000000"/>
        </w:rPr>
        <w:t xml:space="preserve">его отличия </w:t>
      </w:r>
      <w:r>
        <w:rPr>
          <w:rStyle w:val="210"/>
          <w:color w:val="000000"/>
        </w:rPr>
        <w:t xml:space="preserve">от </w:t>
      </w:r>
      <w:r>
        <w:rPr>
          <w:color w:val="000000"/>
        </w:rPr>
        <w:t xml:space="preserve">других видов </w:t>
      </w:r>
      <w:r>
        <w:rPr>
          <w:rStyle w:val="210"/>
          <w:color w:val="000000"/>
        </w:rPr>
        <w:t xml:space="preserve">(кино и </w:t>
      </w:r>
      <w:r>
        <w:rPr>
          <w:rStyle w:val="27"/>
          <w:color w:val="000000"/>
        </w:rPr>
        <w:t xml:space="preserve">т.д.), </w:t>
      </w:r>
      <w:r>
        <w:rPr>
          <w:rStyle w:val="210"/>
          <w:color w:val="000000"/>
        </w:rPr>
        <w:t xml:space="preserve">о </w:t>
      </w:r>
      <w:r>
        <w:rPr>
          <w:color w:val="000000"/>
        </w:rPr>
        <w:t xml:space="preserve">театральных </w:t>
      </w:r>
      <w:r>
        <w:rPr>
          <w:rStyle w:val="211"/>
          <w:color w:val="000000"/>
        </w:rPr>
        <w:t xml:space="preserve">профессиях, </w:t>
      </w:r>
      <w:r>
        <w:rPr>
          <w:color w:val="000000"/>
        </w:rPr>
        <w:t xml:space="preserve">этике </w:t>
      </w:r>
      <w:r>
        <w:rPr>
          <w:rStyle w:val="211"/>
          <w:color w:val="000000"/>
        </w:rPr>
        <w:t>театра.</w:t>
      </w:r>
    </w:p>
    <w:p w14:paraId="2F535BFA" w14:textId="77777777" w:rsidR="009A0290" w:rsidRDefault="009A0290" w:rsidP="009A0290">
      <w:pPr>
        <w:pStyle w:val="20"/>
        <w:shd w:val="clear" w:color="auto" w:fill="auto"/>
        <w:spacing w:line="298" w:lineRule="exact"/>
        <w:ind w:firstLine="0"/>
        <w:jc w:val="both"/>
        <w:rPr>
          <w:rStyle w:val="211"/>
          <w:color w:val="000000"/>
        </w:rPr>
      </w:pPr>
      <w:r>
        <w:rPr>
          <w:rStyle w:val="29"/>
          <w:color w:val="000000"/>
          <w:u w:val="none"/>
        </w:rPr>
        <w:t xml:space="preserve">   </w:t>
      </w:r>
      <w:r>
        <w:rPr>
          <w:rStyle w:val="29"/>
          <w:color w:val="000000"/>
        </w:rPr>
        <w:t>Уроки театра</w:t>
      </w:r>
      <w:r>
        <w:rPr>
          <w:rStyle w:val="29"/>
          <w:color w:val="000000"/>
          <w:u w:val="none"/>
        </w:rPr>
        <w:t xml:space="preserve"> - </w:t>
      </w:r>
      <w:r>
        <w:rPr>
          <w:color w:val="000000"/>
        </w:rPr>
        <w:t xml:space="preserve"> это практические занятия, </w:t>
      </w:r>
      <w:r>
        <w:rPr>
          <w:rStyle w:val="210"/>
          <w:color w:val="000000"/>
        </w:rPr>
        <w:t xml:space="preserve">не </w:t>
      </w:r>
      <w:r>
        <w:rPr>
          <w:color w:val="000000"/>
        </w:rPr>
        <w:t xml:space="preserve">связанные </w:t>
      </w:r>
      <w:r>
        <w:rPr>
          <w:rStyle w:val="211"/>
          <w:color w:val="000000"/>
        </w:rPr>
        <w:t xml:space="preserve">с </w:t>
      </w:r>
      <w:r>
        <w:rPr>
          <w:rStyle w:val="27"/>
          <w:color w:val="000000"/>
        </w:rPr>
        <w:t xml:space="preserve">изучением театральных </w:t>
      </w:r>
      <w:r>
        <w:rPr>
          <w:color w:val="000000"/>
        </w:rPr>
        <w:t xml:space="preserve">дисциплин. А </w:t>
      </w:r>
      <w:r>
        <w:rPr>
          <w:rStyle w:val="211"/>
          <w:color w:val="000000"/>
        </w:rPr>
        <w:t xml:space="preserve">именно, на уроках театра </w:t>
      </w:r>
      <w:r>
        <w:rPr>
          <w:color w:val="000000"/>
        </w:rPr>
        <w:t xml:space="preserve">проходит изготовление </w:t>
      </w:r>
      <w:r>
        <w:rPr>
          <w:rStyle w:val="27"/>
          <w:color w:val="000000"/>
        </w:rPr>
        <w:t xml:space="preserve">театральных </w:t>
      </w:r>
      <w:r>
        <w:rPr>
          <w:color w:val="000000"/>
        </w:rPr>
        <w:t xml:space="preserve">афиш, </w:t>
      </w:r>
      <w:r>
        <w:rPr>
          <w:rStyle w:val="211"/>
          <w:color w:val="000000"/>
        </w:rPr>
        <w:lastRenderedPageBreak/>
        <w:t xml:space="preserve">программок, эскизов и макетов </w:t>
      </w:r>
      <w:r>
        <w:rPr>
          <w:color w:val="000000"/>
        </w:rPr>
        <w:t xml:space="preserve">театральных костюмов и декораций. </w:t>
      </w:r>
      <w:r>
        <w:rPr>
          <w:rStyle w:val="210"/>
          <w:color w:val="000000"/>
        </w:rPr>
        <w:t xml:space="preserve">Курс </w:t>
      </w:r>
      <w:r>
        <w:rPr>
          <w:rStyle w:val="211"/>
          <w:color w:val="000000"/>
        </w:rPr>
        <w:t xml:space="preserve">включает в себя прослушивание музыки, </w:t>
      </w:r>
      <w:r>
        <w:rPr>
          <w:color w:val="000000"/>
        </w:rPr>
        <w:t xml:space="preserve">постановку простых этюдов </w:t>
      </w:r>
      <w:r>
        <w:rPr>
          <w:rStyle w:val="211"/>
          <w:color w:val="000000"/>
        </w:rPr>
        <w:t xml:space="preserve">по изучаемым </w:t>
      </w:r>
      <w:r>
        <w:rPr>
          <w:color w:val="000000"/>
        </w:rPr>
        <w:t xml:space="preserve">темам, </w:t>
      </w:r>
      <w:r>
        <w:rPr>
          <w:rStyle w:val="211"/>
          <w:color w:val="000000"/>
        </w:rPr>
        <w:t xml:space="preserve">написание </w:t>
      </w:r>
      <w:r>
        <w:rPr>
          <w:color w:val="000000"/>
        </w:rPr>
        <w:t xml:space="preserve">отзывов </w:t>
      </w:r>
      <w:r>
        <w:rPr>
          <w:rStyle w:val="211"/>
          <w:color w:val="000000"/>
        </w:rPr>
        <w:t xml:space="preserve">на </w:t>
      </w:r>
      <w:r>
        <w:rPr>
          <w:color w:val="000000"/>
        </w:rPr>
        <w:t xml:space="preserve">просмотренные спектакли, </w:t>
      </w:r>
      <w:r>
        <w:rPr>
          <w:rStyle w:val="210"/>
          <w:color w:val="000000"/>
        </w:rPr>
        <w:t xml:space="preserve">создание рисунков </w:t>
      </w:r>
      <w:r>
        <w:rPr>
          <w:rStyle w:val="211"/>
          <w:color w:val="000000"/>
        </w:rPr>
        <w:t xml:space="preserve">по </w:t>
      </w:r>
      <w:r>
        <w:rPr>
          <w:color w:val="000000"/>
        </w:rPr>
        <w:t xml:space="preserve">темам увиденного </w:t>
      </w:r>
      <w:r>
        <w:rPr>
          <w:rStyle w:val="211"/>
          <w:color w:val="000000"/>
        </w:rPr>
        <w:t>в театрах.</w:t>
      </w:r>
    </w:p>
    <w:p w14:paraId="2BFC5AF1" w14:textId="77777777" w:rsidR="009A0290" w:rsidRDefault="009A0290" w:rsidP="009A0290">
      <w:pPr>
        <w:pStyle w:val="21"/>
        <w:shd w:val="clear" w:color="auto" w:fill="auto"/>
        <w:ind w:firstLine="0"/>
        <w:jc w:val="left"/>
        <w:rPr>
          <w:rStyle w:val="22"/>
          <w:color w:val="000000"/>
        </w:rPr>
      </w:pPr>
      <w:r>
        <w:rPr>
          <w:rStyle w:val="29"/>
          <w:color w:val="000000"/>
          <w:u w:val="none"/>
        </w:rPr>
        <w:t xml:space="preserve">   </w:t>
      </w:r>
      <w:r w:rsidRPr="00237DFB">
        <w:rPr>
          <w:rStyle w:val="29"/>
          <w:color w:val="000000"/>
          <w:u w:val="none"/>
        </w:rPr>
        <w:t xml:space="preserve"> </w:t>
      </w:r>
      <w:r w:rsidRPr="00237DFB">
        <w:rPr>
          <w:rStyle w:val="29"/>
          <w:color w:val="000000"/>
        </w:rPr>
        <w:t xml:space="preserve">Практический </w:t>
      </w:r>
      <w:r w:rsidRPr="005B16D1">
        <w:rPr>
          <w:rStyle w:val="28"/>
          <w:color w:val="000000"/>
          <w:u w:val="none"/>
        </w:rPr>
        <w:t>курс</w:t>
      </w:r>
      <w:r>
        <w:rPr>
          <w:rStyle w:val="28"/>
          <w:color w:val="000000"/>
          <w:u w:val="none"/>
        </w:rPr>
        <w:t xml:space="preserve"> -  это </w:t>
      </w:r>
      <w:r w:rsidRPr="005B16D1">
        <w:rPr>
          <w:color w:val="000000"/>
        </w:rPr>
        <w:t>выездные</w:t>
      </w:r>
      <w:r>
        <w:rPr>
          <w:color w:val="000000"/>
        </w:rPr>
        <w:t xml:space="preserve"> тренинги </w:t>
      </w:r>
      <w:r>
        <w:rPr>
          <w:rStyle w:val="211"/>
          <w:color w:val="000000"/>
        </w:rPr>
        <w:t xml:space="preserve">по </w:t>
      </w:r>
      <w:r>
        <w:rPr>
          <w:color w:val="000000"/>
        </w:rPr>
        <w:t xml:space="preserve">пластике, </w:t>
      </w:r>
      <w:r>
        <w:rPr>
          <w:rStyle w:val="211"/>
          <w:color w:val="000000"/>
        </w:rPr>
        <w:t xml:space="preserve"> </w:t>
      </w:r>
      <w:r>
        <w:rPr>
          <w:color w:val="000000"/>
        </w:rPr>
        <w:t xml:space="preserve">ритмике, мастерству </w:t>
      </w:r>
      <w:r>
        <w:rPr>
          <w:rStyle w:val="a7"/>
          <w:color w:val="000000"/>
        </w:rPr>
        <w:t xml:space="preserve">актера, </w:t>
      </w:r>
      <w:r>
        <w:rPr>
          <w:rStyle w:val="22"/>
          <w:color w:val="000000"/>
        </w:rPr>
        <w:t xml:space="preserve">сценической речи (студия «Сладкого» - Дмитрия Ганского). </w:t>
      </w:r>
    </w:p>
    <w:p w14:paraId="0B399038" w14:textId="77777777" w:rsidR="009A0290" w:rsidRDefault="009A0290" w:rsidP="009A0290">
      <w:pPr>
        <w:pStyle w:val="21"/>
        <w:shd w:val="clear" w:color="auto" w:fill="auto"/>
        <w:ind w:firstLine="0"/>
        <w:jc w:val="left"/>
        <w:rPr>
          <w:rStyle w:val="22"/>
          <w:color w:val="000000"/>
        </w:rPr>
      </w:pPr>
    </w:p>
    <w:p w14:paraId="3A5E5E74" w14:textId="77777777" w:rsidR="009A0290" w:rsidRPr="004F6FD7" w:rsidRDefault="009A0290" w:rsidP="009A0290">
      <w:pPr>
        <w:pStyle w:val="21"/>
        <w:shd w:val="clear" w:color="auto" w:fill="auto"/>
        <w:ind w:firstLine="0"/>
        <w:jc w:val="center"/>
        <w:rPr>
          <w:rStyle w:val="22"/>
          <w:b/>
          <w:color w:val="000000"/>
          <w:sz w:val="28"/>
          <w:szCs w:val="28"/>
        </w:rPr>
      </w:pPr>
      <w:r w:rsidRPr="004F6FD7">
        <w:rPr>
          <w:rStyle w:val="22"/>
          <w:b/>
          <w:color w:val="000000"/>
          <w:sz w:val="28"/>
          <w:szCs w:val="28"/>
        </w:rPr>
        <w:t>Тематическое планирование 1-го года обучения</w:t>
      </w:r>
    </w:p>
    <w:p w14:paraId="515A6520" w14:textId="77777777" w:rsidR="00EC0745" w:rsidRPr="004F6FD7" w:rsidRDefault="00EC0745" w:rsidP="00EC0745">
      <w:pPr>
        <w:pStyle w:val="21"/>
        <w:shd w:val="clear" w:color="auto" w:fill="auto"/>
        <w:ind w:firstLine="0"/>
        <w:jc w:val="center"/>
        <w:rPr>
          <w:rStyle w:val="22"/>
          <w:b/>
          <w:color w:val="000000"/>
          <w:sz w:val="28"/>
          <w:szCs w:val="28"/>
        </w:rPr>
      </w:pPr>
    </w:p>
    <w:p w14:paraId="13E6666D" w14:textId="77777777" w:rsidR="00EC0745" w:rsidRDefault="00EC0745" w:rsidP="00EC0745">
      <w:pPr>
        <w:pStyle w:val="20"/>
        <w:shd w:val="clear" w:color="auto" w:fill="auto"/>
        <w:spacing w:line="298" w:lineRule="exact"/>
        <w:ind w:firstLine="360"/>
        <w:jc w:val="both"/>
        <w:rPr>
          <w:sz w:val="24"/>
          <w:szCs w:val="24"/>
        </w:rPr>
      </w:pPr>
    </w:p>
    <w:tbl>
      <w:tblPr>
        <w:tblStyle w:val="ab"/>
        <w:tblpPr w:leftFromText="180" w:rightFromText="180" w:vertAnchor="text" w:horzAnchor="margin" w:tblpX="-411" w:tblpY="22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5156"/>
        <w:gridCol w:w="1502"/>
        <w:gridCol w:w="1276"/>
        <w:gridCol w:w="708"/>
        <w:gridCol w:w="999"/>
      </w:tblGrid>
      <w:tr w:rsidR="00EC0745" w14:paraId="0885C048" w14:textId="77777777" w:rsidTr="00D90E3F">
        <w:trPr>
          <w:trHeight w:val="315"/>
        </w:trPr>
        <w:tc>
          <w:tcPr>
            <w:tcW w:w="532" w:type="dxa"/>
          </w:tcPr>
          <w:p w14:paraId="08F4295C" w14:textId="77777777" w:rsidR="00EC0745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658" w:type="dxa"/>
            <w:gridSpan w:val="2"/>
          </w:tcPr>
          <w:p w14:paraId="19E36605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1276" w:type="dxa"/>
          </w:tcPr>
          <w:p w14:paraId="43CD9F1D" w14:textId="77777777" w:rsidR="00EC0745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Обучениекол-во</w:t>
            </w:r>
          </w:p>
          <w:p w14:paraId="425DF872" w14:textId="77777777" w:rsidR="00EC0745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08" w:type="dxa"/>
          </w:tcPr>
          <w:p w14:paraId="2A11103F" w14:textId="77777777" w:rsidR="00EC0745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Тео-рия</w:t>
            </w:r>
          </w:p>
        </w:tc>
        <w:tc>
          <w:tcPr>
            <w:tcW w:w="999" w:type="dxa"/>
          </w:tcPr>
          <w:p w14:paraId="6BA90AC4" w14:textId="77777777" w:rsidR="00EC0745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Прак-</w:t>
            </w:r>
          </w:p>
          <w:p w14:paraId="4F0EDECA" w14:textId="77777777" w:rsidR="00EC0745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тика</w:t>
            </w:r>
          </w:p>
        </w:tc>
      </w:tr>
      <w:tr w:rsidR="00EC0745" w14:paraId="5865109E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c>
          <w:tcPr>
            <w:tcW w:w="532" w:type="dxa"/>
          </w:tcPr>
          <w:p w14:paraId="0E2E35EB" w14:textId="77777777" w:rsidR="00EC0745" w:rsidRPr="00B008F4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08F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658" w:type="dxa"/>
            <w:gridSpan w:val="2"/>
            <w:tcBorders>
              <w:right w:val="single" w:sz="4" w:space="0" w:color="auto"/>
            </w:tcBorders>
          </w:tcPr>
          <w:p w14:paraId="1DD72ED9" w14:textId="77777777" w:rsidR="00EC0745" w:rsidRPr="0092539C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39C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Искусство и игра – общее и различное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32CF054" w14:textId="77777777" w:rsidR="00EC0745" w:rsidRPr="00B008F4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E0CBAE1" w14:textId="77777777" w:rsidR="00EC0745" w:rsidRPr="00B008F4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8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14:paraId="596A26F3" w14:textId="77777777" w:rsidR="00EC0745" w:rsidRPr="00B008F4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8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C0745" w14:paraId="20612A17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c>
          <w:tcPr>
            <w:tcW w:w="532" w:type="dxa"/>
          </w:tcPr>
          <w:p w14:paraId="383B5D28" w14:textId="77777777" w:rsidR="00EC0745" w:rsidRPr="00B008F4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08F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658" w:type="dxa"/>
            <w:gridSpan w:val="2"/>
          </w:tcPr>
          <w:p w14:paraId="5871A69D" w14:textId="77777777" w:rsidR="00EC0745" w:rsidRPr="0092539C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39C">
              <w:rPr>
                <w:rFonts w:ascii="Times New Roman" w:hAnsi="Times New Roman"/>
                <w:b/>
                <w:sz w:val="24"/>
                <w:szCs w:val="24"/>
              </w:rPr>
              <w:t>История возникновения и развития театра</w:t>
            </w:r>
          </w:p>
        </w:tc>
        <w:tc>
          <w:tcPr>
            <w:tcW w:w="1276" w:type="dxa"/>
          </w:tcPr>
          <w:p w14:paraId="1B11C222" w14:textId="77777777" w:rsidR="00EC0745" w:rsidRPr="00B008F4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14:paraId="135157D0" w14:textId="77777777" w:rsidR="00EC0745" w:rsidRPr="00B008F4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8F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9" w:type="dxa"/>
          </w:tcPr>
          <w:p w14:paraId="32A288A7" w14:textId="77777777" w:rsidR="00EC0745" w:rsidRPr="00B008F4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8F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EC0745" w14:paraId="70DDFE3B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c>
          <w:tcPr>
            <w:tcW w:w="532" w:type="dxa"/>
          </w:tcPr>
          <w:p w14:paraId="4A986968" w14:textId="77777777" w:rsidR="00EC0745" w:rsidRPr="00410C8E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0C8E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6658" w:type="dxa"/>
            <w:gridSpan w:val="2"/>
          </w:tcPr>
          <w:p w14:paraId="54108556" w14:textId="77777777" w:rsidR="00EC0745" w:rsidRPr="00162730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62730">
              <w:rPr>
                <w:rFonts w:ascii="Times New Roman" w:hAnsi="Times New Roman"/>
                <w:i/>
                <w:sz w:val="24"/>
                <w:szCs w:val="24"/>
              </w:rPr>
              <w:t>Театр как вид искусства. Законы и специфика театрального искусства</w:t>
            </w:r>
          </w:p>
        </w:tc>
        <w:tc>
          <w:tcPr>
            <w:tcW w:w="1276" w:type="dxa"/>
          </w:tcPr>
          <w:p w14:paraId="18D803D2" w14:textId="77777777" w:rsidR="00EC0745" w:rsidRPr="00162730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14:paraId="32173F05" w14:textId="77777777" w:rsidR="00EC0745" w:rsidRPr="00162730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14:paraId="40D97157" w14:textId="77777777" w:rsidR="00EC0745" w:rsidRPr="00162730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2730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EC0745" w14:paraId="4C41EE89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c>
          <w:tcPr>
            <w:tcW w:w="532" w:type="dxa"/>
          </w:tcPr>
          <w:p w14:paraId="0F6EFF4B" w14:textId="77777777" w:rsidR="00EC0745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30449C6A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Беседа о театре как одном из видов искусства в сравнении с такими видами искусства, как живопись, скульптура, кино</w:t>
            </w:r>
          </w:p>
        </w:tc>
        <w:tc>
          <w:tcPr>
            <w:tcW w:w="1276" w:type="dxa"/>
          </w:tcPr>
          <w:p w14:paraId="533162E0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28AB1972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14:paraId="46FBFDBC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745" w14:paraId="791BB15F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c>
          <w:tcPr>
            <w:tcW w:w="532" w:type="dxa"/>
          </w:tcPr>
          <w:p w14:paraId="1868E46D" w14:textId="77777777" w:rsidR="00EC0745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0B0FD73C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Знакомство с ведущими именами театральных деятелей России, Челябинска</w:t>
            </w:r>
          </w:p>
        </w:tc>
        <w:tc>
          <w:tcPr>
            <w:tcW w:w="1276" w:type="dxa"/>
          </w:tcPr>
          <w:p w14:paraId="79C0BDA9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7238E451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14:paraId="0B9BF53C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0745" w14:paraId="2F06FDF8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c>
          <w:tcPr>
            <w:tcW w:w="532" w:type="dxa"/>
          </w:tcPr>
          <w:p w14:paraId="36707AA8" w14:textId="77777777" w:rsidR="00EC0745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141E3D4D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Законы театрального искусства</w:t>
            </w:r>
          </w:p>
        </w:tc>
        <w:tc>
          <w:tcPr>
            <w:tcW w:w="1276" w:type="dxa"/>
          </w:tcPr>
          <w:p w14:paraId="67226446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2D6DBF33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14:paraId="664CE556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745" w14:paraId="3F09790B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c>
          <w:tcPr>
            <w:tcW w:w="532" w:type="dxa"/>
          </w:tcPr>
          <w:p w14:paraId="3A49D1E2" w14:textId="77777777" w:rsidR="00EC0745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3D05AD2F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Специфика театрального искусства</w:t>
            </w:r>
          </w:p>
        </w:tc>
        <w:tc>
          <w:tcPr>
            <w:tcW w:w="1276" w:type="dxa"/>
          </w:tcPr>
          <w:p w14:paraId="1DD1B500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1197B13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14:paraId="1993329D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745" w14:paraId="4DAFD33B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c>
          <w:tcPr>
            <w:tcW w:w="532" w:type="dxa"/>
          </w:tcPr>
          <w:p w14:paraId="697563D3" w14:textId="77777777" w:rsidR="00EC0745" w:rsidRPr="00B9571F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B9571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658" w:type="dxa"/>
            <w:gridSpan w:val="2"/>
          </w:tcPr>
          <w:p w14:paraId="578384C5" w14:textId="77777777" w:rsidR="00EC0745" w:rsidRPr="00162730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62730">
              <w:rPr>
                <w:rFonts w:ascii="Times New Roman" w:hAnsi="Times New Roman"/>
                <w:i/>
                <w:sz w:val="24"/>
                <w:szCs w:val="24"/>
              </w:rPr>
              <w:t>Страницы истории русского театра</w:t>
            </w:r>
          </w:p>
        </w:tc>
        <w:tc>
          <w:tcPr>
            <w:tcW w:w="1276" w:type="dxa"/>
          </w:tcPr>
          <w:p w14:paraId="6B8961B7" w14:textId="77777777" w:rsidR="00EC0745" w:rsidRPr="00162730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2730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14:paraId="107695C1" w14:textId="77777777" w:rsidR="00EC0745" w:rsidRPr="00162730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2730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999" w:type="dxa"/>
          </w:tcPr>
          <w:p w14:paraId="305BD2B9" w14:textId="77777777" w:rsidR="00EC0745" w:rsidRPr="00162730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2730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EC0745" w14:paraId="17CFAA98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c>
          <w:tcPr>
            <w:tcW w:w="532" w:type="dxa"/>
          </w:tcPr>
          <w:p w14:paraId="6D4757F8" w14:textId="77777777" w:rsidR="00EC0745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6506C79E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Театр времен крепостного права - актрисы графа Шереметьева</w:t>
            </w:r>
          </w:p>
        </w:tc>
        <w:tc>
          <w:tcPr>
            <w:tcW w:w="1276" w:type="dxa"/>
          </w:tcPr>
          <w:p w14:paraId="5024E26C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320F23E6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14:paraId="09E10028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0745" w14:paraId="39C0BB27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c>
          <w:tcPr>
            <w:tcW w:w="532" w:type="dxa"/>
          </w:tcPr>
          <w:p w14:paraId="14D03534" w14:textId="77777777" w:rsidR="00EC0745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1295D746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Мариинский театр Петербурга</w:t>
            </w:r>
          </w:p>
        </w:tc>
        <w:tc>
          <w:tcPr>
            <w:tcW w:w="1276" w:type="dxa"/>
          </w:tcPr>
          <w:p w14:paraId="19704191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29026CE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14:paraId="6F2D591E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745" w14:paraId="66896A88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c>
          <w:tcPr>
            <w:tcW w:w="532" w:type="dxa"/>
          </w:tcPr>
          <w:p w14:paraId="31D89D43" w14:textId="77777777" w:rsidR="00EC0745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5E15E1DD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Становление советского театра</w:t>
            </w:r>
          </w:p>
        </w:tc>
        <w:tc>
          <w:tcPr>
            <w:tcW w:w="1276" w:type="dxa"/>
          </w:tcPr>
          <w:p w14:paraId="0886C2EA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4F04680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14:paraId="00CD7EE3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745" w14:paraId="2C784804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c>
          <w:tcPr>
            <w:tcW w:w="532" w:type="dxa"/>
          </w:tcPr>
          <w:p w14:paraId="40C8D9B8" w14:textId="77777777" w:rsidR="00EC0745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745545E0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Театр  в годы Великой Отечественной войны</w:t>
            </w:r>
          </w:p>
        </w:tc>
        <w:tc>
          <w:tcPr>
            <w:tcW w:w="1276" w:type="dxa"/>
          </w:tcPr>
          <w:p w14:paraId="0666A102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2A3B7C4E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14:paraId="471C871D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0745" w14:paraId="5DD19C8D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c>
          <w:tcPr>
            <w:tcW w:w="532" w:type="dxa"/>
          </w:tcPr>
          <w:p w14:paraId="1D6F8B2F" w14:textId="77777777" w:rsidR="00EC0745" w:rsidRPr="00B9571F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B9571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658" w:type="dxa"/>
            <w:gridSpan w:val="2"/>
          </w:tcPr>
          <w:p w14:paraId="5B3B59B9" w14:textId="77777777" w:rsidR="00EC0745" w:rsidRPr="00162730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62730">
              <w:rPr>
                <w:rFonts w:ascii="Times New Roman" w:hAnsi="Times New Roman"/>
                <w:i/>
                <w:sz w:val="24"/>
                <w:szCs w:val="24"/>
              </w:rPr>
              <w:t>Театр – искусство коллективное</w:t>
            </w:r>
          </w:p>
        </w:tc>
        <w:tc>
          <w:tcPr>
            <w:tcW w:w="1276" w:type="dxa"/>
          </w:tcPr>
          <w:p w14:paraId="0EEDEB45" w14:textId="77777777" w:rsidR="00EC0745" w:rsidRPr="00162730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273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8678078" w14:textId="77777777" w:rsidR="00EC0745" w:rsidRPr="00162730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2730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14:paraId="15B86399" w14:textId="77777777" w:rsidR="00EC0745" w:rsidRPr="00162730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2730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EC0745" w14:paraId="6D7F1AFA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c>
          <w:tcPr>
            <w:tcW w:w="532" w:type="dxa"/>
          </w:tcPr>
          <w:p w14:paraId="4D6FC15C" w14:textId="77777777" w:rsidR="00EC0745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5359D517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Словарь театра</w:t>
            </w:r>
          </w:p>
        </w:tc>
        <w:tc>
          <w:tcPr>
            <w:tcW w:w="1276" w:type="dxa"/>
          </w:tcPr>
          <w:p w14:paraId="3850B80F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BB1F616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14:paraId="453A6D47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745" w14:paraId="5C7D6706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c>
          <w:tcPr>
            <w:tcW w:w="532" w:type="dxa"/>
          </w:tcPr>
          <w:p w14:paraId="403ACF06" w14:textId="77777777" w:rsidR="00EC0745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2B24E9BB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Театральная этика</w:t>
            </w:r>
          </w:p>
        </w:tc>
        <w:tc>
          <w:tcPr>
            <w:tcW w:w="1276" w:type="dxa"/>
          </w:tcPr>
          <w:p w14:paraId="42276886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CE1C25B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14:paraId="7BEA098D" w14:textId="77777777" w:rsidR="00EC0745" w:rsidRPr="00F73683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745" w14:paraId="4AF7DD08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c>
          <w:tcPr>
            <w:tcW w:w="532" w:type="dxa"/>
          </w:tcPr>
          <w:p w14:paraId="51E6344F" w14:textId="77777777" w:rsidR="00EC0745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0771A075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Театральный костюм</w:t>
            </w:r>
          </w:p>
        </w:tc>
        <w:tc>
          <w:tcPr>
            <w:tcW w:w="1276" w:type="dxa"/>
          </w:tcPr>
          <w:p w14:paraId="2D254F3E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B5DD3D8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14:paraId="2994C289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745" w14:paraId="6B0C8907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c>
          <w:tcPr>
            <w:tcW w:w="532" w:type="dxa"/>
          </w:tcPr>
          <w:p w14:paraId="21E75EE4" w14:textId="77777777" w:rsidR="00EC0745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44300248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Из чего складывается успех театрального коллектива - тренинги</w:t>
            </w:r>
          </w:p>
        </w:tc>
        <w:tc>
          <w:tcPr>
            <w:tcW w:w="1276" w:type="dxa"/>
          </w:tcPr>
          <w:p w14:paraId="00D45981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6D7A5911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14:paraId="09B7CBA7" w14:textId="4766202E" w:rsidR="00EC0745" w:rsidRDefault="007B7D0F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0745" w:rsidRPr="00B008F4" w14:paraId="29259C37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c>
          <w:tcPr>
            <w:tcW w:w="532" w:type="dxa"/>
          </w:tcPr>
          <w:p w14:paraId="5AF1B6B2" w14:textId="77777777" w:rsidR="00EC0745" w:rsidRPr="00B9571F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B9571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658" w:type="dxa"/>
            <w:gridSpan w:val="2"/>
          </w:tcPr>
          <w:p w14:paraId="05FAACE6" w14:textId="77777777" w:rsidR="00EC0745" w:rsidRPr="00162730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62730">
              <w:rPr>
                <w:rFonts w:ascii="Times New Roman" w:hAnsi="Times New Roman"/>
                <w:i/>
                <w:sz w:val="24"/>
                <w:szCs w:val="24"/>
              </w:rPr>
              <w:t>Путешествие по театральной афише</w:t>
            </w:r>
          </w:p>
        </w:tc>
        <w:tc>
          <w:tcPr>
            <w:tcW w:w="1276" w:type="dxa"/>
          </w:tcPr>
          <w:p w14:paraId="7CC7AC0C" w14:textId="77777777" w:rsidR="00EC0745" w:rsidRPr="00162730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132046EB" w14:textId="77777777" w:rsidR="00EC0745" w:rsidRPr="00162730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273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14:paraId="584D50E7" w14:textId="77777777" w:rsidR="00EC0745" w:rsidRPr="00162730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EC0745" w14:paraId="0FB5D470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c>
          <w:tcPr>
            <w:tcW w:w="532" w:type="dxa"/>
          </w:tcPr>
          <w:p w14:paraId="22E6ABD8" w14:textId="77777777" w:rsidR="00EC0745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065B4A59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Театр начинается у крыльца - экскурсия в один из театров города</w:t>
            </w:r>
          </w:p>
        </w:tc>
        <w:tc>
          <w:tcPr>
            <w:tcW w:w="1276" w:type="dxa"/>
          </w:tcPr>
          <w:p w14:paraId="773FF9BE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C5CDDD0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41B67511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0745" w14:paraId="7943B17A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c>
          <w:tcPr>
            <w:tcW w:w="532" w:type="dxa"/>
          </w:tcPr>
          <w:p w14:paraId="4DA37633" w14:textId="77777777" w:rsidR="00EC0745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12FA4E22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Лицо театра - беседа об архитектуре театральных зданий</w:t>
            </w:r>
          </w:p>
        </w:tc>
        <w:tc>
          <w:tcPr>
            <w:tcW w:w="1276" w:type="dxa"/>
          </w:tcPr>
          <w:p w14:paraId="27942C65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A77E173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14:paraId="6410F2E9" w14:textId="02FA7A33" w:rsidR="00EC0745" w:rsidRDefault="001D15E0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745" w14:paraId="401F8746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c>
          <w:tcPr>
            <w:tcW w:w="532" w:type="dxa"/>
          </w:tcPr>
          <w:p w14:paraId="34FC978C" w14:textId="77777777" w:rsidR="00EC0745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594EA402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Кто работает над постановкой спектакля  - знакомство с режиссерами театров города</w:t>
            </w:r>
          </w:p>
        </w:tc>
        <w:tc>
          <w:tcPr>
            <w:tcW w:w="1276" w:type="dxa"/>
          </w:tcPr>
          <w:p w14:paraId="38F6CBE0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EF82079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4002A277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745" w14:paraId="12AE074D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c>
          <w:tcPr>
            <w:tcW w:w="532" w:type="dxa"/>
          </w:tcPr>
          <w:p w14:paraId="14954C51" w14:textId="77777777" w:rsidR="00EC0745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3E9D88A2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Кто главный в театре? Беседа - викторина</w:t>
            </w:r>
          </w:p>
        </w:tc>
        <w:tc>
          <w:tcPr>
            <w:tcW w:w="1276" w:type="dxa"/>
          </w:tcPr>
          <w:p w14:paraId="3C8F7416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66654389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14:paraId="55DCCCEA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745" w14:paraId="419B845D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c>
          <w:tcPr>
            <w:tcW w:w="532" w:type="dxa"/>
          </w:tcPr>
          <w:p w14:paraId="395AC3BB" w14:textId="77777777" w:rsidR="00EC0745" w:rsidRPr="00B008F4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658" w:type="dxa"/>
            <w:gridSpan w:val="2"/>
          </w:tcPr>
          <w:p w14:paraId="6A139D98" w14:textId="77777777" w:rsidR="00EC0745" w:rsidRPr="0092539C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39C">
              <w:rPr>
                <w:rFonts w:ascii="Times New Roman" w:hAnsi="Times New Roman"/>
                <w:b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276" w:type="dxa"/>
          </w:tcPr>
          <w:p w14:paraId="0D91C70F" w14:textId="77777777" w:rsidR="00EC0745" w:rsidRPr="00B008F4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14:paraId="2C8E4113" w14:textId="77777777" w:rsidR="00EC0745" w:rsidRPr="00B008F4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8F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9" w:type="dxa"/>
          </w:tcPr>
          <w:p w14:paraId="68633956" w14:textId="77777777" w:rsidR="00EC0745" w:rsidRPr="00B008F4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8F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EC0745" w14:paraId="316261FC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c>
          <w:tcPr>
            <w:tcW w:w="532" w:type="dxa"/>
          </w:tcPr>
          <w:p w14:paraId="0631C1C0" w14:textId="77777777" w:rsidR="00EC0745" w:rsidRPr="00B9571F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B9571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658" w:type="dxa"/>
            <w:gridSpan w:val="2"/>
          </w:tcPr>
          <w:p w14:paraId="3DE28DAF" w14:textId="77777777" w:rsidR="00EC0745" w:rsidRPr="00162730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62730">
              <w:rPr>
                <w:rFonts w:ascii="Times New Roman" w:hAnsi="Times New Roman"/>
                <w:i/>
                <w:sz w:val="24"/>
                <w:szCs w:val="24"/>
              </w:rPr>
              <w:t>Внимание, воображение. Фантазия – элементы актерского тренинга</w:t>
            </w:r>
          </w:p>
        </w:tc>
        <w:tc>
          <w:tcPr>
            <w:tcW w:w="1276" w:type="dxa"/>
          </w:tcPr>
          <w:p w14:paraId="37624F7C" w14:textId="77777777" w:rsidR="00EC0745" w:rsidRPr="00162730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2730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14:paraId="51902AE0" w14:textId="77777777" w:rsidR="00EC0745" w:rsidRPr="00162730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2730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14:paraId="22C9C39F" w14:textId="77777777" w:rsidR="00EC0745" w:rsidRPr="00162730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2730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EC0745" w14:paraId="06BE53EE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c>
          <w:tcPr>
            <w:tcW w:w="532" w:type="dxa"/>
          </w:tcPr>
          <w:p w14:paraId="2655D55E" w14:textId="77777777" w:rsidR="00EC0745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45E7424D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Элементы актерского тренинга</w:t>
            </w:r>
          </w:p>
        </w:tc>
        <w:tc>
          <w:tcPr>
            <w:tcW w:w="1276" w:type="dxa"/>
          </w:tcPr>
          <w:p w14:paraId="53E764EE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F17D9F2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14:paraId="011110CE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745" w14:paraId="4362CFA5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c>
          <w:tcPr>
            <w:tcW w:w="532" w:type="dxa"/>
          </w:tcPr>
          <w:p w14:paraId="4EA68191" w14:textId="77777777" w:rsidR="00EC0745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64C56E2E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Внимание в процессе творческой работы – тренинг на привлечение к себе партнера</w:t>
            </w:r>
          </w:p>
        </w:tc>
        <w:tc>
          <w:tcPr>
            <w:tcW w:w="1276" w:type="dxa"/>
          </w:tcPr>
          <w:p w14:paraId="0520BC6C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53E92950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14:paraId="32E2D71A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0745" w14:paraId="60401371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c>
          <w:tcPr>
            <w:tcW w:w="532" w:type="dxa"/>
          </w:tcPr>
          <w:p w14:paraId="40C4C68E" w14:textId="77777777" w:rsidR="00EC0745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580218B7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Тренинг на удержание внимания</w:t>
            </w:r>
          </w:p>
        </w:tc>
        <w:tc>
          <w:tcPr>
            <w:tcW w:w="1276" w:type="dxa"/>
          </w:tcPr>
          <w:p w14:paraId="637B0A3B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02446CE7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14:paraId="161289E0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0745" w14:paraId="3BA2B858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c>
          <w:tcPr>
            <w:tcW w:w="532" w:type="dxa"/>
          </w:tcPr>
          <w:p w14:paraId="1536C852" w14:textId="77777777" w:rsidR="00EC0745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71AFA556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Простейшие упражнения на внимание</w:t>
            </w:r>
          </w:p>
        </w:tc>
        <w:tc>
          <w:tcPr>
            <w:tcW w:w="1276" w:type="dxa"/>
          </w:tcPr>
          <w:p w14:paraId="7A66D33E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55C2ED3B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14:paraId="3213C614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0745" w14:paraId="7E8D96F4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c>
          <w:tcPr>
            <w:tcW w:w="532" w:type="dxa"/>
          </w:tcPr>
          <w:p w14:paraId="6C86E1F5" w14:textId="77777777" w:rsidR="00EC0745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0D97539E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Воображение – важный элемент перевоплощения</w:t>
            </w:r>
          </w:p>
        </w:tc>
        <w:tc>
          <w:tcPr>
            <w:tcW w:w="1276" w:type="dxa"/>
          </w:tcPr>
          <w:p w14:paraId="016F7F30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2D6EFD0D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14:paraId="15EEA070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0745" w14:paraId="502D6089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c>
          <w:tcPr>
            <w:tcW w:w="532" w:type="dxa"/>
          </w:tcPr>
          <w:p w14:paraId="18E501EC" w14:textId="77777777" w:rsidR="00EC0745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24876C90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Фантазия - умение создать свое на сценической площадке</w:t>
            </w:r>
          </w:p>
        </w:tc>
        <w:tc>
          <w:tcPr>
            <w:tcW w:w="1276" w:type="dxa"/>
          </w:tcPr>
          <w:p w14:paraId="7A5CA222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4EC4D9AD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14:paraId="70DFAE44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0745" w:rsidRPr="005B176A" w14:paraId="760FD528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c>
          <w:tcPr>
            <w:tcW w:w="532" w:type="dxa"/>
          </w:tcPr>
          <w:p w14:paraId="77DD4F18" w14:textId="77777777" w:rsidR="00EC0745" w:rsidRPr="00B9571F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B9571F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658" w:type="dxa"/>
            <w:gridSpan w:val="2"/>
          </w:tcPr>
          <w:p w14:paraId="00303812" w14:textId="77777777" w:rsidR="00EC0745" w:rsidRPr="00162730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62730">
              <w:rPr>
                <w:rFonts w:ascii="Times New Roman" w:hAnsi="Times New Roman"/>
                <w:i/>
                <w:sz w:val="24"/>
                <w:szCs w:val="24"/>
              </w:rPr>
              <w:t>Мышечная свобода</w:t>
            </w:r>
          </w:p>
        </w:tc>
        <w:tc>
          <w:tcPr>
            <w:tcW w:w="1276" w:type="dxa"/>
          </w:tcPr>
          <w:p w14:paraId="54E3B0D4" w14:textId="77777777" w:rsidR="00EC0745" w:rsidRPr="00162730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2730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3E0387E3" w14:textId="77777777" w:rsidR="00EC0745" w:rsidRPr="00162730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273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14:paraId="2880F3A5" w14:textId="77777777" w:rsidR="00EC0745" w:rsidRPr="00162730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2730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EC0745" w:rsidRPr="005B176A" w14:paraId="16967190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c>
          <w:tcPr>
            <w:tcW w:w="532" w:type="dxa"/>
          </w:tcPr>
          <w:p w14:paraId="58716607" w14:textId="77777777" w:rsidR="00EC0745" w:rsidRPr="005B176A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1163F62F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Освобождение мышц – работа с воображаемым предметом</w:t>
            </w:r>
          </w:p>
        </w:tc>
        <w:tc>
          <w:tcPr>
            <w:tcW w:w="1276" w:type="dxa"/>
          </w:tcPr>
          <w:p w14:paraId="42E8222B" w14:textId="77777777" w:rsidR="00EC0745" w:rsidRPr="005B176A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E73B532" w14:textId="77777777" w:rsidR="00EC0745" w:rsidRPr="005B176A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17FB1662" w14:textId="77777777" w:rsidR="00EC0745" w:rsidRPr="005B176A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0745" w:rsidRPr="005B176A" w14:paraId="349BE52E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c>
          <w:tcPr>
            <w:tcW w:w="532" w:type="dxa"/>
          </w:tcPr>
          <w:p w14:paraId="248F717D" w14:textId="77777777" w:rsidR="00EC0745" w:rsidRPr="005B176A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2E018986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Тренинги на свободу движения</w:t>
            </w:r>
          </w:p>
        </w:tc>
        <w:tc>
          <w:tcPr>
            <w:tcW w:w="1276" w:type="dxa"/>
          </w:tcPr>
          <w:p w14:paraId="0C05AD9A" w14:textId="77777777" w:rsidR="00EC0745" w:rsidRPr="005B176A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0E1B134" w14:textId="77777777" w:rsidR="00EC0745" w:rsidRPr="005B176A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7D5803EF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0745" w:rsidRPr="005B176A" w14:paraId="1E871DF9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c>
          <w:tcPr>
            <w:tcW w:w="532" w:type="dxa"/>
          </w:tcPr>
          <w:p w14:paraId="5BB3EB34" w14:textId="77777777" w:rsidR="00EC0745" w:rsidRPr="00B9571F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B9571F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658" w:type="dxa"/>
            <w:gridSpan w:val="2"/>
          </w:tcPr>
          <w:p w14:paraId="20530D66" w14:textId="77777777" w:rsidR="00EC0745" w:rsidRPr="00162730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62730">
              <w:rPr>
                <w:rFonts w:ascii="Times New Roman" w:hAnsi="Times New Roman"/>
                <w:i/>
                <w:sz w:val="24"/>
                <w:szCs w:val="24"/>
              </w:rPr>
              <w:t>Предлагаемые обстоятельства</w:t>
            </w:r>
          </w:p>
        </w:tc>
        <w:tc>
          <w:tcPr>
            <w:tcW w:w="1276" w:type="dxa"/>
          </w:tcPr>
          <w:p w14:paraId="2D35BDED" w14:textId="77777777" w:rsidR="00EC0745" w:rsidRPr="00162730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2730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01C3E599" w14:textId="77777777" w:rsidR="00EC0745" w:rsidRPr="00162730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273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14:paraId="534BD069" w14:textId="77777777" w:rsidR="00EC0745" w:rsidRPr="00162730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2730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EC0745" w:rsidRPr="005B176A" w14:paraId="62C47524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c>
          <w:tcPr>
            <w:tcW w:w="532" w:type="dxa"/>
          </w:tcPr>
          <w:p w14:paraId="40958B0F" w14:textId="77777777" w:rsidR="00EC0745" w:rsidRPr="005B176A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4404A1BB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Задания по заданной поэтической строчке - иллюстрировать действиями</w:t>
            </w:r>
          </w:p>
        </w:tc>
        <w:tc>
          <w:tcPr>
            <w:tcW w:w="1276" w:type="dxa"/>
          </w:tcPr>
          <w:p w14:paraId="00BD5044" w14:textId="77777777" w:rsidR="00EC0745" w:rsidRPr="005B176A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79BCDF32" w14:textId="77777777" w:rsidR="00EC0745" w:rsidRPr="00531C8B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14:paraId="5DCB7E98" w14:textId="77777777" w:rsidR="00EC0745" w:rsidRPr="00BE1E19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0745" w:rsidRPr="005B176A" w14:paraId="46C565E6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c>
          <w:tcPr>
            <w:tcW w:w="532" w:type="dxa"/>
          </w:tcPr>
          <w:p w14:paraId="25CEE3CF" w14:textId="77777777" w:rsidR="00EC0745" w:rsidRPr="005B176A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0D064E19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Визуальный сценический образ- тренинг опознания героя по гриму</w:t>
            </w:r>
          </w:p>
        </w:tc>
        <w:tc>
          <w:tcPr>
            <w:tcW w:w="1276" w:type="dxa"/>
          </w:tcPr>
          <w:p w14:paraId="45EEDD03" w14:textId="77777777" w:rsidR="00EC0745" w:rsidRPr="005B176A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7A1A450" w14:textId="77777777" w:rsidR="00EC0745" w:rsidRPr="00410C8E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14:paraId="0F29844E" w14:textId="77777777" w:rsidR="00EC0745" w:rsidRPr="00BE1E19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745" w:rsidRPr="005B176A" w14:paraId="2EC19878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c>
          <w:tcPr>
            <w:tcW w:w="532" w:type="dxa"/>
          </w:tcPr>
          <w:p w14:paraId="1DE2FFEC" w14:textId="77777777" w:rsidR="00EC0745" w:rsidRPr="005B176A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2880D2A2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Создание сценического костюма по заданному отрывку произведения</w:t>
            </w:r>
          </w:p>
        </w:tc>
        <w:tc>
          <w:tcPr>
            <w:tcW w:w="1276" w:type="dxa"/>
          </w:tcPr>
          <w:p w14:paraId="711D58C8" w14:textId="77777777" w:rsidR="00EC0745" w:rsidRPr="005B176A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DE3D8E3" w14:textId="77777777" w:rsidR="00EC0745" w:rsidRPr="00410C8E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14:paraId="7904230D" w14:textId="77777777" w:rsidR="00EC0745" w:rsidRPr="00BE1E19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745" w:rsidRPr="005B176A" w14:paraId="45D7D237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c>
          <w:tcPr>
            <w:tcW w:w="532" w:type="dxa"/>
          </w:tcPr>
          <w:p w14:paraId="5402F90D" w14:textId="77777777" w:rsidR="00EC0745" w:rsidRPr="005B176A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1119502D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Логика и последовательность действий в заданных обстоятельствах - игровой момент</w:t>
            </w:r>
          </w:p>
        </w:tc>
        <w:tc>
          <w:tcPr>
            <w:tcW w:w="1276" w:type="dxa"/>
          </w:tcPr>
          <w:p w14:paraId="132589C5" w14:textId="77777777" w:rsidR="00EC0745" w:rsidRPr="005B176A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222FF9E" w14:textId="77777777" w:rsidR="00EC0745" w:rsidRPr="00410C8E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14:paraId="33B51AF4" w14:textId="77777777" w:rsidR="00EC0745" w:rsidRPr="00BE1E19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745" w:rsidRPr="005B176A" w14:paraId="011E14FE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c>
          <w:tcPr>
            <w:tcW w:w="532" w:type="dxa"/>
          </w:tcPr>
          <w:p w14:paraId="03A85E14" w14:textId="77777777" w:rsidR="00EC0745" w:rsidRPr="00B9571F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B9571F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658" w:type="dxa"/>
            <w:gridSpan w:val="2"/>
          </w:tcPr>
          <w:p w14:paraId="6D2DCD6D" w14:textId="77777777" w:rsidR="00EC0745" w:rsidRPr="00162730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62730">
              <w:rPr>
                <w:rFonts w:ascii="Times New Roman" w:hAnsi="Times New Roman"/>
                <w:i/>
                <w:sz w:val="24"/>
                <w:szCs w:val="24"/>
              </w:rPr>
              <w:t>Оценка факта</w:t>
            </w:r>
          </w:p>
        </w:tc>
        <w:tc>
          <w:tcPr>
            <w:tcW w:w="1276" w:type="dxa"/>
          </w:tcPr>
          <w:p w14:paraId="112EB63A" w14:textId="77777777" w:rsidR="00EC0745" w:rsidRPr="00162730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2730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48118AA3" w14:textId="77777777" w:rsidR="00EC0745" w:rsidRPr="00162730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273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14:paraId="64007890" w14:textId="77777777" w:rsidR="00EC0745" w:rsidRPr="00162730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2730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EC0745" w:rsidRPr="005B176A" w14:paraId="24458011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rPr>
          <w:trHeight w:val="285"/>
        </w:trPr>
        <w:tc>
          <w:tcPr>
            <w:tcW w:w="532" w:type="dxa"/>
          </w:tcPr>
          <w:p w14:paraId="7A17FE3B" w14:textId="77777777" w:rsidR="00EC0745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058112DA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Партнерство в создании сюжета</w:t>
            </w:r>
          </w:p>
        </w:tc>
        <w:tc>
          <w:tcPr>
            <w:tcW w:w="1276" w:type="dxa"/>
          </w:tcPr>
          <w:p w14:paraId="43BCE620" w14:textId="77777777" w:rsidR="00EC0745" w:rsidRPr="005B176A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40D5248E" w14:textId="77777777" w:rsidR="00EC0745" w:rsidRPr="00531C8B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14:paraId="4BE827A3" w14:textId="77777777" w:rsidR="00EC0745" w:rsidRPr="00A73034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0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745" w:rsidRPr="005B176A" w14:paraId="766CB4B5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rPr>
          <w:trHeight w:val="273"/>
        </w:trPr>
        <w:tc>
          <w:tcPr>
            <w:tcW w:w="532" w:type="dxa"/>
          </w:tcPr>
          <w:p w14:paraId="194EDC94" w14:textId="77777777" w:rsidR="00EC0745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0170C96D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Тренинги по заданному факту действий – умение оценить и исправить ошибки логично</w:t>
            </w:r>
          </w:p>
        </w:tc>
        <w:tc>
          <w:tcPr>
            <w:tcW w:w="1276" w:type="dxa"/>
          </w:tcPr>
          <w:p w14:paraId="5EEBFBCA" w14:textId="77777777" w:rsidR="00EC0745" w:rsidRPr="005B176A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1E276022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14:paraId="679FBEEF" w14:textId="77777777" w:rsidR="00EC0745" w:rsidRPr="00A73034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0745" w:rsidRPr="005B176A" w14:paraId="1F39C4F9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rPr>
          <w:trHeight w:val="273"/>
        </w:trPr>
        <w:tc>
          <w:tcPr>
            <w:tcW w:w="532" w:type="dxa"/>
          </w:tcPr>
          <w:p w14:paraId="435D7472" w14:textId="77777777" w:rsidR="00EC0745" w:rsidRPr="00B9571F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B9571F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658" w:type="dxa"/>
            <w:gridSpan w:val="2"/>
          </w:tcPr>
          <w:p w14:paraId="73491A72" w14:textId="77777777" w:rsidR="00EC0745" w:rsidRPr="00162730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62730">
              <w:rPr>
                <w:rFonts w:ascii="Times New Roman" w:hAnsi="Times New Roman"/>
                <w:i/>
                <w:sz w:val="24"/>
                <w:szCs w:val="24"/>
              </w:rPr>
              <w:t xml:space="preserve">Общение </w:t>
            </w:r>
          </w:p>
        </w:tc>
        <w:tc>
          <w:tcPr>
            <w:tcW w:w="1276" w:type="dxa"/>
          </w:tcPr>
          <w:p w14:paraId="568869DE" w14:textId="77777777" w:rsidR="00EC0745" w:rsidRPr="00162730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2730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4A525D90" w14:textId="77777777" w:rsidR="00EC0745" w:rsidRPr="00162730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273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14:paraId="54DC3713" w14:textId="77777777" w:rsidR="00EC0745" w:rsidRPr="00162730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2730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EC0745" w:rsidRPr="005B176A" w14:paraId="4C760FAE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rPr>
          <w:trHeight w:val="273"/>
        </w:trPr>
        <w:tc>
          <w:tcPr>
            <w:tcW w:w="532" w:type="dxa"/>
          </w:tcPr>
          <w:p w14:paraId="06463B9C" w14:textId="77777777" w:rsidR="00EC0745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4F697729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Я – актер – я действую, а значит общаюсь</w:t>
            </w:r>
          </w:p>
        </w:tc>
        <w:tc>
          <w:tcPr>
            <w:tcW w:w="1276" w:type="dxa"/>
          </w:tcPr>
          <w:p w14:paraId="1C0D2F2C" w14:textId="77777777" w:rsidR="00EC0745" w:rsidRPr="005B176A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40D76534" w14:textId="77777777" w:rsidR="00EC0745" w:rsidRPr="00F603AE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14:paraId="22525AE7" w14:textId="77777777" w:rsidR="00EC0745" w:rsidRPr="00F603AE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3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0745" w:rsidRPr="005B176A" w14:paraId="1EDF8671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rPr>
          <w:trHeight w:val="273"/>
        </w:trPr>
        <w:tc>
          <w:tcPr>
            <w:tcW w:w="532" w:type="dxa"/>
          </w:tcPr>
          <w:p w14:paraId="68447627" w14:textId="77777777" w:rsidR="00EC0745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25759E3F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Тренинги на партнерство – от простого к сложному</w:t>
            </w:r>
          </w:p>
        </w:tc>
        <w:tc>
          <w:tcPr>
            <w:tcW w:w="1276" w:type="dxa"/>
          </w:tcPr>
          <w:p w14:paraId="2C4495D4" w14:textId="77777777" w:rsidR="00EC0745" w:rsidRPr="005B176A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5E34AFAB" w14:textId="77777777" w:rsidR="00EC0745" w:rsidRPr="00F603AE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2644222B" w14:textId="77777777" w:rsidR="00EC0745" w:rsidRPr="00F603AE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3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0745" w:rsidRPr="005B176A" w14:paraId="0DA8BBD6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rPr>
          <w:trHeight w:val="273"/>
        </w:trPr>
        <w:tc>
          <w:tcPr>
            <w:tcW w:w="532" w:type="dxa"/>
          </w:tcPr>
          <w:p w14:paraId="00356716" w14:textId="77777777" w:rsidR="00EC0745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1BC055CA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Зритель - партнер</w:t>
            </w:r>
          </w:p>
        </w:tc>
        <w:tc>
          <w:tcPr>
            <w:tcW w:w="1276" w:type="dxa"/>
          </w:tcPr>
          <w:p w14:paraId="3CA7F2F6" w14:textId="77777777" w:rsidR="00EC0745" w:rsidRPr="005B176A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220A1A9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14:paraId="08E67F27" w14:textId="77777777" w:rsidR="00EC0745" w:rsidRPr="00F603AE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3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0745" w:rsidRPr="00F522AA" w14:paraId="652F418B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rPr>
          <w:trHeight w:val="273"/>
        </w:trPr>
        <w:tc>
          <w:tcPr>
            <w:tcW w:w="532" w:type="dxa"/>
          </w:tcPr>
          <w:p w14:paraId="1D3AAADB" w14:textId="77777777" w:rsidR="00EC0745" w:rsidRPr="00F522AA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22A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658" w:type="dxa"/>
            <w:gridSpan w:val="2"/>
          </w:tcPr>
          <w:p w14:paraId="6EB94A2E" w14:textId="77777777" w:rsidR="00EC0745" w:rsidRPr="0092539C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39C">
              <w:rPr>
                <w:rFonts w:ascii="Times New Roman" w:hAnsi="Times New Roman"/>
                <w:b/>
                <w:sz w:val="24"/>
                <w:szCs w:val="24"/>
              </w:rPr>
              <w:t>Сценическая речь</w:t>
            </w:r>
          </w:p>
        </w:tc>
        <w:tc>
          <w:tcPr>
            <w:tcW w:w="1276" w:type="dxa"/>
          </w:tcPr>
          <w:p w14:paraId="555FB082" w14:textId="77777777" w:rsidR="00EC0745" w:rsidRPr="00F522AA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14:paraId="53035759" w14:textId="77777777" w:rsidR="00EC0745" w:rsidRPr="00F522AA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9" w:type="dxa"/>
          </w:tcPr>
          <w:p w14:paraId="423ACF4B" w14:textId="77777777" w:rsidR="00EC0745" w:rsidRPr="00F522AA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EC0745" w:rsidRPr="00F522AA" w14:paraId="2FD392CA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rPr>
          <w:trHeight w:val="273"/>
        </w:trPr>
        <w:tc>
          <w:tcPr>
            <w:tcW w:w="532" w:type="dxa"/>
          </w:tcPr>
          <w:p w14:paraId="60F24E68" w14:textId="77777777" w:rsidR="00EC0745" w:rsidRPr="00B9571F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B9571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658" w:type="dxa"/>
            <w:gridSpan w:val="2"/>
          </w:tcPr>
          <w:p w14:paraId="4AB6CE9D" w14:textId="77777777" w:rsidR="00EC0745" w:rsidRPr="00531C8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1C8B">
              <w:rPr>
                <w:rFonts w:ascii="Times New Roman" w:hAnsi="Times New Roman"/>
                <w:i/>
                <w:sz w:val="24"/>
                <w:szCs w:val="24"/>
              </w:rPr>
              <w:t>Дыхание – основа правильной речи</w:t>
            </w:r>
          </w:p>
        </w:tc>
        <w:tc>
          <w:tcPr>
            <w:tcW w:w="1276" w:type="dxa"/>
          </w:tcPr>
          <w:p w14:paraId="622126EA" w14:textId="77777777" w:rsidR="00EC0745" w:rsidRPr="00531C8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1C8B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2CDEBC98" w14:textId="77777777" w:rsidR="00EC0745" w:rsidRPr="00531C8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1C8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14:paraId="77F5E809" w14:textId="77777777" w:rsidR="00EC0745" w:rsidRPr="00531C8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1C8B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EC0745" w:rsidRPr="00F522AA" w14:paraId="271041B2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rPr>
          <w:trHeight w:val="273"/>
        </w:trPr>
        <w:tc>
          <w:tcPr>
            <w:tcW w:w="532" w:type="dxa"/>
          </w:tcPr>
          <w:p w14:paraId="62B30A0D" w14:textId="77777777" w:rsidR="00EC0745" w:rsidRPr="00F522AA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0995772F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Дисциплина в режиме освоения текста – важное условие в работе над речью. Игровой момент</w:t>
            </w:r>
          </w:p>
        </w:tc>
        <w:tc>
          <w:tcPr>
            <w:tcW w:w="1276" w:type="dxa"/>
          </w:tcPr>
          <w:p w14:paraId="4609ED1D" w14:textId="77777777" w:rsidR="00EC0745" w:rsidRPr="002F1B26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5DA3D5E" w14:textId="77777777" w:rsidR="00EC0745" w:rsidRPr="00F522AA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14:paraId="2070EBBC" w14:textId="77777777" w:rsidR="00EC0745" w:rsidRPr="00F522AA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745" w:rsidRPr="00F522AA" w14:paraId="569936C6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rPr>
          <w:trHeight w:val="273"/>
        </w:trPr>
        <w:tc>
          <w:tcPr>
            <w:tcW w:w="532" w:type="dxa"/>
          </w:tcPr>
          <w:p w14:paraId="35B51E8F" w14:textId="77777777" w:rsidR="00EC0745" w:rsidRPr="00F522AA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00622613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Внимание к своим действиям в момент звучания текста – отражение сути того, что происходит на сцене - тренинги</w:t>
            </w:r>
          </w:p>
        </w:tc>
        <w:tc>
          <w:tcPr>
            <w:tcW w:w="1276" w:type="dxa"/>
          </w:tcPr>
          <w:p w14:paraId="505B5D60" w14:textId="77777777" w:rsidR="00EC0745" w:rsidRPr="002F1B26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C1A07BD" w14:textId="77777777" w:rsidR="00EC0745" w:rsidRPr="00F522AA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14:paraId="6DA7BA0B" w14:textId="77777777" w:rsidR="00EC0745" w:rsidRPr="00F522AA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745" w:rsidRPr="00F522AA" w14:paraId="5267B24A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rPr>
          <w:trHeight w:val="273"/>
        </w:trPr>
        <w:tc>
          <w:tcPr>
            <w:tcW w:w="532" w:type="dxa"/>
          </w:tcPr>
          <w:p w14:paraId="4ED730A8" w14:textId="77777777" w:rsidR="00EC0745" w:rsidRPr="00F522AA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307277FF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Подчинение себе партнера и зрителя с помощью чистоты родного языка</w:t>
            </w:r>
          </w:p>
        </w:tc>
        <w:tc>
          <w:tcPr>
            <w:tcW w:w="1276" w:type="dxa"/>
          </w:tcPr>
          <w:p w14:paraId="327238BF" w14:textId="77777777" w:rsidR="00EC0745" w:rsidRPr="002F1B26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62F7B952" w14:textId="77777777" w:rsidR="00EC0745" w:rsidRPr="00531C8B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14:paraId="548D78FF" w14:textId="77777777" w:rsidR="00EC0745" w:rsidRPr="00F522AA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745" w:rsidRPr="00F522AA" w14:paraId="2BD5F065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rPr>
          <w:trHeight w:val="273"/>
        </w:trPr>
        <w:tc>
          <w:tcPr>
            <w:tcW w:w="532" w:type="dxa"/>
          </w:tcPr>
          <w:p w14:paraId="6F2FB10C" w14:textId="77777777" w:rsidR="00EC0745" w:rsidRPr="00F522AA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13A81658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Осмысление с помощью техники перемены темпоритма</w:t>
            </w:r>
          </w:p>
        </w:tc>
        <w:tc>
          <w:tcPr>
            <w:tcW w:w="1276" w:type="dxa"/>
          </w:tcPr>
          <w:p w14:paraId="326DE08C" w14:textId="77777777" w:rsidR="00EC0745" w:rsidRPr="002F1B26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C4C25A3" w14:textId="77777777" w:rsidR="00EC0745" w:rsidRPr="00F522AA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14:paraId="504CC2B1" w14:textId="77777777" w:rsidR="00EC0745" w:rsidRPr="00F522AA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745" w:rsidRPr="00F522AA" w14:paraId="04B983A4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rPr>
          <w:trHeight w:val="273"/>
        </w:trPr>
        <w:tc>
          <w:tcPr>
            <w:tcW w:w="532" w:type="dxa"/>
          </w:tcPr>
          <w:p w14:paraId="49742257" w14:textId="77777777" w:rsidR="00EC0745" w:rsidRPr="00B9571F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B9571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658" w:type="dxa"/>
            <w:gridSpan w:val="2"/>
          </w:tcPr>
          <w:p w14:paraId="075640AC" w14:textId="77777777" w:rsidR="00EC0745" w:rsidRPr="00531C8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1C8B">
              <w:rPr>
                <w:rFonts w:ascii="Times New Roman" w:hAnsi="Times New Roman"/>
                <w:i/>
                <w:sz w:val="24"/>
                <w:szCs w:val="24"/>
              </w:rPr>
              <w:t>Дыхание, орфоэпия, артикуляция – речевые тренинги</w:t>
            </w:r>
          </w:p>
        </w:tc>
        <w:tc>
          <w:tcPr>
            <w:tcW w:w="1276" w:type="dxa"/>
          </w:tcPr>
          <w:p w14:paraId="12FBAA87" w14:textId="77777777" w:rsidR="00EC0745" w:rsidRPr="00531C8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1C8B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14:paraId="5BC9BEAE" w14:textId="77777777" w:rsidR="00EC0745" w:rsidRPr="00531C8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1C8B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14:paraId="65A4F78B" w14:textId="77777777" w:rsidR="00EC0745" w:rsidRPr="00531C8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1C8B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</w:tr>
      <w:tr w:rsidR="00EC0745" w:rsidRPr="00F522AA" w14:paraId="4AA5A7DC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rPr>
          <w:trHeight w:val="273"/>
        </w:trPr>
        <w:tc>
          <w:tcPr>
            <w:tcW w:w="532" w:type="dxa"/>
          </w:tcPr>
          <w:p w14:paraId="5BFBCC85" w14:textId="77777777" w:rsidR="00EC0745" w:rsidRPr="00F522AA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65E1EF05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Культура чтения - работа над текстом</w:t>
            </w:r>
          </w:p>
        </w:tc>
        <w:tc>
          <w:tcPr>
            <w:tcW w:w="1276" w:type="dxa"/>
          </w:tcPr>
          <w:p w14:paraId="279B7174" w14:textId="77777777" w:rsidR="00EC0745" w:rsidRPr="002F1B26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B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115C326E" w14:textId="77777777" w:rsidR="00EC0745" w:rsidRPr="009F659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14:paraId="19075DC9" w14:textId="77777777" w:rsidR="00EC0745" w:rsidRPr="009F659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0745" w:rsidRPr="00F522AA" w14:paraId="55B14122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rPr>
          <w:trHeight w:val="273"/>
        </w:trPr>
        <w:tc>
          <w:tcPr>
            <w:tcW w:w="532" w:type="dxa"/>
          </w:tcPr>
          <w:p w14:paraId="50257378" w14:textId="77777777" w:rsidR="00EC0745" w:rsidRPr="00F522AA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47CBA68C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Знакомство с говорами народов Московской области и уральского региона</w:t>
            </w:r>
          </w:p>
        </w:tc>
        <w:tc>
          <w:tcPr>
            <w:tcW w:w="1276" w:type="dxa"/>
          </w:tcPr>
          <w:p w14:paraId="6AC12E89" w14:textId="77777777" w:rsidR="00EC0745" w:rsidRPr="002F1B26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B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10232A45" w14:textId="77777777" w:rsidR="00EC0745" w:rsidRPr="003C6FAF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14:paraId="30194D25" w14:textId="77777777" w:rsidR="00EC0745" w:rsidRPr="003C6FAF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0745" w:rsidRPr="00F522AA" w14:paraId="7B9FC131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rPr>
          <w:trHeight w:val="273"/>
        </w:trPr>
        <w:tc>
          <w:tcPr>
            <w:tcW w:w="532" w:type="dxa"/>
          </w:tcPr>
          <w:p w14:paraId="0C1C9424" w14:textId="77777777" w:rsidR="00EC0745" w:rsidRPr="00F522AA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3F6BD3F0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Тренинги по становлению дыхания в речи актеров</w:t>
            </w:r>
          </w:p>
        </w:tc>
        <w:tc>
          <w:tcPr>
            <w:tcW w:w="1276" w:type="dxa"/>
          </w:tcPr>
          <w:p w14:paraId="26AE7422" w14:textId="77777777" w:rsidR="00EC0745" w:rsidRPr="002F1B26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B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0DA9FCF1" w14:textId="77777777" w:rsidR="00EC0745" w:rsidRPr="00F522AA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14:paraId="4D59730E" w14:textId="77777777" w:rsidR="00EC0745" w:rsidRPr="003C6FAF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F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0745" w:rsidRPr="00F522AA" w14:paraId="7FA83A85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rPr>
          <w:trHeight w:val="273"/>
        </w:trPr>
        <w:tc>
          <w:tcPr>
            <w:tcW w:w="532" w:type="dxa"/>
          </w:tcPr>
          <w:p w14:paraId="3AC35E3A" w14:textId="77777777" w:rsidR="00EC0745" w:rsidRPr="00F522AA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7402A06C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Умение подчинять зрителя – как элемент работы над текстом</w:t>
            </w:r>
          </w:p>
        </w:tc>
        <w:tc>
          <w:tcPr>
            <w:tcW w:w="1276" w:type="dxa"/>
          </w:tcPr>
          <w:p w14:paraId="23D148C5" w14:textId="77777777" w:rsidR="00EC0745" w:rsidRPr="002F1B26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B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2EE17905" w14:textId="77777777" w:rsidR="00EC0745" w:rsidRPr="00060A2E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A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14:paraId="1AEC8B49" w14:textId="77777777" w:rsidR="00EC0745" w:rsidRPr="00060A2E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0745" w:rsidRPr="00F522AA" w14:paraId="1CE8A3DA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rPr>
          <w:trHeight w:val="273"/>
        </w:trPr>
        <w:tc>
          <w:tcPr>
            <w:tcW w:w="532" w:type="dxa"/>
          </w:tcPr>
          <w:p w14:paraId="73D9F9B3" w14:textId="77777777" w:rsidR="00EC0745" w:rsidRPr="00F522AA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0C4D2BC3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Взаимодействие с партнером в работе над текстом</w:t>
            </w:r>
          </w:p>
        </w:tc>
        <w:tc>
          <w:tcPr>
            <w:tcW w:w="1276" w:type="dxa"/>
          </w:tcPr>
          <w:p w14:paraId="07948254" w14:textId="77777777" w:rsidR="00EC0745" w:rsidRPr="002F1B26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B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6758839D" w14:textId="77777777" w:rsidR="00EC0745" w:rsidRPr="00F522AA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14:paraId="49BE1997" w14:textId="77777777" w:rsidR="00EC0745" w:rsidRPr="00060A2E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A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0745" w:rsidRPr="00F522AA" w14:paraId="47919A2D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rPr>
          <w:trHeight w:val="273"/>
        </w:trPr>
        <w:tc>
          <w:tcPr>
            <w:tcW w:w="532" w:type="dxa"/>
          </w:tcPr>
          <w:p w14:paraId="23E2AE8D" w14:textId="77777777" w:rsidR="00EC0745" w:rsidRPr="00F522AA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4A4F0E38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Темпоритм в осмыслении текста</w:t>
            </w:r>
          </w:p>
        </w:tc>
        <w:tc>
          <w:tcPr>
            <w:tcW w:w="1276" w:type="dxa"/>
          </w:tcPr>
          <w:p w14:paraId="55E1609F" w14:textId="77777777" w:rsidR="00EC0745" w:rsidRPr="002F1B26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2448B47" w14:textId="77777777" w:rsidR="00EC0745" w:rsidRPr="00F522AA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14:paraId="5AA002A0" w14:textId="77777777" w:rsidR="00EC0745" w:rsidRPr="00060A2E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A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745" w:rsidRPr="00F522AA" w14:paraId="4E32586F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rPr>
          <w:trHeight w:val="273"/>
        </w:trPr>
        <w:tc>
          <w:tcPr>
            <w:tcW w:w="532" w:type="dxa"/>
          </w:tcPr>
          <w:p w14:paraId="37D49953" w14:textId="77777777" w:rsidR="00EC0745" w:rsidRPr="00B9571F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B9571F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658" w:type="dxa"/>
            <w:gridSpan w:val="2"/>
          </w:tcPr>
          <w:p w14:paraId="720ACAFC" w14:textId="77777777" w:rsidR="00EC0745" w:rsidRPr="00531C8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1C8B">
              <w:rPr>
                <w:rFonts w:ascii="Times New Roman" w:hAnsi="Times New Roman"/>
                <w:i/>
                <w:sz w:val="24"/>
                <w:szCs w:val="24"/>
              </w:rPr>
              <w:t>Логика речи, действенная интонация</w:t>
            </w:r>
          </w:p>
        </w:tc>
        <w:tc>
          <w:tcPr>
            <w:tcW w:w="1276" w:type="dxa"/>
          </w:tcPr>
          <w:p w14:paraId="231A0A7A" w14:textId="77777777" w:rsidR="00EC0745" w:rsidRPr="00531C8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1C8B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3910B792" w14:textId="77777777" w:rsidR="00EC0745" w:rsidRPr="00531C8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1C8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14:paraId="515F404B" w14:textId="77777777" w:rsidR="00EC0745" w:rsidRPr="00531C8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1C8B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EC0745" w:rsidRPr="00F522AA" w14:paraId="26AF3C61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rPr>
          <w:trHeight w:val="273"/>
        </w:trPr>
        <w:tc>
          <w:tcPr>
            <w:tcW w:w="532" w:type="dxa"/>
          </w:tcPr>
          <w:p w14:paraId="7C777655" w14:textId="77777777" w:rsidR="00EC0745" w:rsidRPr="00F522AA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0E039D2F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Логические паузы, логическое ударение - тренинг</w:t>
            </w:r>
          </w:p>
        </w:tc>
        <w:tc>
          <w:tcPr>
            <w:tcW w:w="1276" w:type="dxa"/>
          </w:tcPr>
          <w:p w14:paraId="3BB1C2C1" w14:textId="77777777" w:rsidR="00EC0745" w:rsidRPr="002F1B26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B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2D89462C" w14:textId="77777777" w:rsidR="00EC0745" w:rsidRPr="00F522AA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14:paraId="0655DA95" w14:textId="77777777" w:rsidR="00EC0745" w:rsidRPr="00060A2E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0745" w:rsidRPr="00F522AA" w14:paraId="0D445E1A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rPr>
          <w:trHeight w:val="273"/>
        </w:trPr>
        <w:tc>
          <w:tcPr>
            <w:tcW w:w="532" w:type="dxa"/>
          </w:tcPr>
          <w:p w14:paraId="2BAC1C32" w14:textId="77777777" w:rsidR="00EC0745" w:rsidRPr="00F522AA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04C28488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Тренинги по извлечению звука в момент чтения</w:t>
            </w:r>
          </w:p>
        </w:tc>
        <w:tc>
          <w:tcPr>
            <w:tcW w:w="1276" w:type="dxa"/>
          </w:tcPr>
          <w:p w14:paraId="35630B21" w14:textId="77777777" w:rsidR="00EC0745" w:rsidRPr="002F1B26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B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3AED3E5" w14:textId="77777777" w:rsidR="00EC0745" w:rsidRPr="00F522AA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14:paraId="5503C90A" w14:textId="77777777" w:rsidR="00EC0745" w:rsidRPr="00060A2E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0745" w:rsidRPr="00F522AA" w14:paraId="0C011B0E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rPr>
          <w:trHeight w:val="273"/>
        </w:trPr>
        <w:tc>
          <w:tcPr>
            <w:tcW w:w="532" w:type="dxa"/>
          </w:tcPr>
          <w:p w14:paraId="12DABA47" w14:textId="77777777" w:rsidR="00EC0745" w:rsidRPr="00F522AA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6C28FD6C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Создание мини-спектакля в процессе речевой программы ознакомления с текстом</w:t>
            </w:r>
          </w:p>
        </w:tc>
        <w:tc>
          <w:tcPr>
            <w:tcW w:w="1276" w:type="dxa"/>
          </w:tcPr>
          <w:p w14:paraId="7B8F0AF2" w14:textId="77777777" w:rsidR="00EC0745" w:rsidRPr="002F1B26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9A3E9B7" w14:textId="77777777" w:rsidR="00EC0745" w:rsidRPr="00531C8B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C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14:paraId="6049D870" w14:textId="77777777" w:rsidR="00EC0745" w:rsidRPr="0062155A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745" w:rsidRPr="00F522AA" w14:paraId="77309082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rPr>
          <w:trHeight w:val="273"/>
        </w:trPr>
        <w:tc>
          <w:tcPr>
            <w:tcW w:w="532" w:type="dxa"/>
          </w:tcPr>
          <w:p w14:paraId="21779DD0" w14:textId="77777777" w:rsidR="00EC0745" w:rsidRPr="00B9571F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B9571F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658" w:type="dxa"/>
            <w:gridSpan w:val="2"/>
          </w:tcPr>
          <w:p w14:paraId="04EDF11C" w14:textId="77777777" w:rsidR="00EC0745" w:rsidRPr="00531C8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1C8B">
              <w:rPr>
                <w:rFonts w:ascii="Times New Roman" w:hAnsi="Times New Roman"/>
                <w:i/>
                <w:sz w:val="24"/>
                <w:szCs w:val="24"/>
              </w:rPr>
              <w:t>Работа над небольшими литературными произведениями</w:t>
            </w:r>
          </w:p>
        </w:tc>
        <w:tc>
          <w:tcPr>
            <w:tcW w:w="1276" w:type="dxa"/>
          </w:tcPr>
          <w:p w14:paraId="374769A8" w14:textId="77777777" w:rsidR="00EC0745" w:rsidRPr="00531C8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1C8B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14:paraId="49AD2B7F" w14:textId="77777777" w:rsidR="00EC0745" w:rsidRPr="00531C8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1C8B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14:paraId="136A7C55" w14:textId="77777777" w:rsidR="00EC0745" w:rsidRPr="00531C8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1C8B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EC0745" w:rsidRPr="00F522AA" w14:paraId="2F4EDE0D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rPr>
          <w:trHeight w:val="273"/>
        </w:trPr>
        <w:tc>
          <w:tcPr>
            <w:tcW w:w="532" w:type="dxa"/>
          </w:tcPr>
          <w:p w14:paraId="1D24BDF2" w14:textId="77777777" w:rsidR="00EC0745" w:rsidRPr="00F522AA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2597A3FD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Знакомство с писателем и его произведением</w:t>
            </w:r>
          </w:p>
        </w:tc>
        <w:tc>
          <w:tcPr>
            <w:tcW w:w="1276" w:type="dxa"/>
          </w:tcPr>
          <w:p w14:paraId="457AE7CB" w14:textId="77777777" w:rsidR="00EC0745" w:rsidRPr="002F1B26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71B2A25" w14:textId="77777777" w:rsidR="00EC0745" w:rsidRPr="0062155A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14:paraId="082C874A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745" w:rsidRPr="00F522AA" w14:paraId="4960175A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rPr>
          <w:trHeight w:val="273"/>
        </w:trPr>
        <w:tc>
          <w:tcPr>
            <w:tcW w:w="532" w:type="dxa"/>
          </w:tcPr>
          <w:p w14:paraId="7FA96D17" w14:textId="77777777" w:rsidR="00EC0745" w:rsidRPr="00F522AA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21CAF96D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Чтение текста, осмысление событийного ряда</w:t>
            </w:r>
          </w:p>
        </w:tc>
        <w:tc>
          <w:tcPr>
            <w:tcW w:w="1276" w:type="dxa"/>
          </w:tcPr>
          <w:p w14:paraId="02CF9DFF" w14:textId="77777777" w:rsidR="00EC0745" w:rsidRPr="002F1B26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B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1ECF97B" w14:textId="77777777" w:rsidR="00EC0745" w:rsidRPr="00F522AA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14:paraId="2B2BC638" w14:textId="77777777" w:rsidR="00EC0745" w:rsidRPr="0062155A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5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0745" w:rsidRPr="00F522AA" w14:paraId="3A02BDC5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rPr>
          <w:trHeight w:val="273"/>
        </w:trPr>
        <w:tc>
          <w:tcPr>
            <w:tcW w:w="532" w:type="dxa"/>
          </w:tcPr>
          <w:p w14:paraId="066CBCB4" w14:textId="77777777" w:rsidR="00EC0745" w:rsidRPr="00F522AA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148FF32D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Сценический образ - тренинг</w:t>
            </w:r>
          </w:p>
        </w:tc>
        <w:tc>
          <w:tcPr>
            <w:tcW w:w="1276" w:type="dxa"/>
          </w:tcPr>
          <w:p w14:paraId="7170B825" w14:textId="77777777" w:rsidR="00EC0745" w:rsidRPr="002F1B26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B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C55697E" w14:textId="77777777" w:rsidR="00EC0745" w:rsidRPr="0092539C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14:paraId="43BCB89A" w14:textId="77777777" w:rsidR="00EC0745" w:rsidRPr="0062155A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745" w:rsidRPr="00F522AA" w14:paraId="128C585A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rPr>
          <w:trHeight w:val="273"/>
        </w:trPr>
        <w:tc>
          <w:tcPr>
            <w:tcW w:w="532" w:type="dxa"/>
          </w:tcPr>
          <w:p w14:paraId="1636EF88" w14:textId="77777777" w:rsidR="00EC0745" w:rsidRPr="00F522AA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548FFA63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Отражение осознанного звуком - тренинг</w:t>
            </w:r>
          </w:p>
        </w:tc>
        <w:tc>
          <w:tcPr>
            <w:tcW w:w="1276" w:type="dxa"/>
          </w:tcPr>
          <w:p w14:paraId="32859AD5" w14:textId="77777777" w:rsidR="00EC0745" w:rsidRPr="002F1B26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B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4A91A250" w14:textId="77777777" w:rsidR="00EC0745" w:rsidRPr="00F522AA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14:paraId="500CB519" w14:textId="77777777" w:rsidR="00EC0745" w:rsidRPr="0092539C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0745" w:rsidRPr="00F522AA" w14:paraId="337FCD0D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rPr>
          <w:trHeight w:val="273"/>
        </w:trPr>
        <w:tc>
          <w:tcPr>
            <w:tcW w:w="532" w:type="dxa"/>
          </w:tcPr>
          <w:p w14:paraId="2D262720" w14:textId="77777777" w:rsidR="00EC0745" w:rsidRPr="00F522AA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2BB7B378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Этюды на темы произведения</w:t>
            </w:r>
          </w:p>
        </w:tc>
        <w:tc>
          <w:tcPr>
            <w:tcW w:w="1276" w:type="dxa"/>
          </w:tcPr>
          <w:p w14:paraId="416CC8F4" w14:textId="77777777" w:rsidR="00EC0745" w:rsidRPr="002F1B26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B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056601A0" w14:textId="77777777" w:rsidR="00EC0745" w:rsidRPr="0092539C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14:paraId="35590774" w14:textId="77777777" w:rsidR="00EC0745" w:rsidRPr="0092539C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0745" w:rsidRPr="00F522AA" w14:paraId="5AF13344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rPr>
          <w:trHeight w:val="273"/>
        </w:trPr>
        <w:tc>
          <w:tcPr>
            <w:tcW w:w="532" w:type="dxa"/>
          </w:tcPr>
          <w:p w14:paraId="48EA3261" w14:textId="77777777" w:rsidR="00EC0745" w:rsidRPr="00F522AA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5B9B9817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Сценография спектакля</w:t>
            </w:r>
          </w:p>
        </w:tc>
        <w:tc>
          <w:tcPr>
            <w:tcW w:w="1276" w:type="dxa"/>
          </w:tcPr>
          <w:p w14:paraId="7B2696EC" w14:textId="77777777" w:rsidR="00EC0745" w:rsidRPr="002F1B26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B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278E382" w14:textId="77777777" w:rsidR="00EC0745" w:rsidRPr="0092539C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14:paraId="42BCAACC" w14:textId="77777777" w:rsidR="00EC0745" w:rsidRPr="0092539C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745" w:rsidRPr="00F522AA" w14:paraId="28B63FF2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rPr>
          <w:trHeight w:val="273"/>
        </w:trPr>
        <w:tc>
          <w:tcPr>
            <w:tcW w:w="532" w:type="dxa"/>
          </w:tcPr>
          <w:p w14:paraId="7248ABC4" w14:textId="77777777" w:rsidR="00EC0745" w:rsidRPr="00F522AA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8" w:type="dxa"/>
            <w:gridSpan w:val="2"/>
          </w:tcPr>
          <w:p w14:paraId="68F265E7" w14:textId="77777777" w:rsidR="00EC0745" w:rsidRPr="0092539C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Тренинги на опережения сознания</w:t>
            </w:r>
          </w:p>
        </w:tc>
        <w:tc>
          <w:tcPr>
            <w:tcW w:w="1276" w:type="dxa"/>
          </w:tcPr>
          <w:p w14:paraId="363C37BE" w14:textId="77777777" w:rsidR="00EC0745" w:rsidRPr="002F1B26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B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3F335249" w14:textId="77777777" w:rsidR="00EC0745" w:rsidRPr="0092539C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14:paraId="2EE88154" w14:textId="77777777" w:rsidR="00EC0745" w:rsidRPr="0092539C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0745" w:rsidRPr="00F522AA" w14:paraId="6FD7CAF6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 w:firstRow="0" w:lastRow="0" w:firstColumn="1" w:lastColumn="0" w:noHBand="1" w:noVBand="1"/>
        </w:tblPrEx>
        <w:trPr>
          <w:trHeight w:val="273"/>
        </w:trPr>
        <w:tc>
          <w:tcPr>
            <w:tcW w:w="532" w:type="dxa"/>
          </w:tcPr>
          <w:p w14:paraId="72BFE4E1" w14:textId="77777777" w:rsidR="00EC0745" w:rsidRPr="00B9571F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71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658" w:type="dxa"/>
            <w:gridSpan w:val="2"/>
          </w:tcPr>
          <w:p w14:paraId="46BC6DE5" w14:textId="77777777" w:rsidR="00EC0745" w:rsidRPr="00B9571F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71F">
              <w:rPr>
                <w:rFonts w:ascii="Times New Roman" w:hAnsi="Times New Roman"/>
                <w:b/>
                <w:sz w:val="24"/>
                <w:szCs w:val="24"/>
              </w:rPr>
              <w:t>Массовые и досуговые мероприятия</w:t>
            </w:r>
          </w:p>
        </w:tc>
        <w:tc>
          <w:tcPr>
            <w:tcW w:w="1276" w:type="dxa"/>
          </w:tcPr>
          <w:p w14:paraId="45D0C23B" w14:textId="77777777" w:rsidR="00EC0745" w:rsidRPr="002F1B26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B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4B83BAE" w14:textId="77777777" w:rsidR="00EC0745" w:rsidRPr="00B9571F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14:paraId="5AD671C7" w14:textId="77777777" w:rsidR="00EC0745" w:rsidRPr="00B9571F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7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C0745" w:rsidRPr="00914FC6" w14:paraId="1A358537" w14:textId="77777777" w:rsidTr="00D90E3F">
        <w:trPr>
          <w:gridBefore w:val="2"/>
          <w:wBefore w:w="5688" w:type="dxa"/>
          <w:trHeight w:val="435"/>
        </w:trPr>
        <w:tc>
          <w:tcPr>
            <w:tcW w:w="1502" w:type="dxa"/>
          </w:tcPr>
          <w:p w14:paraId="4492403E" w14:textId="77777777" w:rsidR="00EC0745" w:rsidRPr="00914FC6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4FC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14:paraId="39B7748C" w14:textId="77777777" w:rsidR="00EC0745" w:rsidRPr="00914FC6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4FC6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708" w:type="dxa"/>
          </w:tcPr>
          <w:p w14:paraId="4DFEF986" w14:textId="77777777" w:rsidR="00EC0745" w:rsidRPr="00914FC6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4FC6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999" w:type="dxa"/>
          </w:tcPr>
          <w:p w14:paraId="49B75B47" w14:textId="77777777" w:rsidR="00EC0745" w:rsidRPr="00914FC6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4FC6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</w:tbl>
    <w:p w14:paraId="12446154" w14:textId="77777777" w:rsidR="00EC0745" w:rsidRDefault="00EC0745" w:rsidP="00EC0745">
      <w:pPr>
        <w:pStyle w:val="40"/>
        <w:shd w:val="clear" w:color="auto" w:fill="auto"/>
        <w:spacing w:line="480" w:lineRule="exact"/>
        <w:jc w:val="center"/>
        <w:rPr>
          <w:rStyle w:val="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569EE4" w14:textId="77777777" w:rsidR="003E670A" w:rsidRDefault="003E670A" w:rsidP="00EC0745">
      <w:pPr>
        <w:jc w:val="center"/>
        <w:rPr>
          <w:rStyle w:val="4"/>
          <w:rFonts w:ascii="Times New Roman" w:hAnsi="Times New Roman" w:cs="Times New Roman"/>
          <w:b/>
          <w:bCs/>
          <w:sz w:val="28"/>
          <w:szCs w:val="28"/>
        </w:rPr>
      </w:pPr>
    </w:p>
    <w:p w14:paraId="6A1A86B0" w14:textId="77777777" w:rsidR="00EC0745" w:rsidRPr="006A21D7" w:rsidRDefault="00EC0745" w:rsidP="00EC0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FD7">
        <w:rPr>
          <w:rStyle w:val="4"/>
          <w:rFonts w:ascii="Times New Roman" w:hAnsi="Times New Roman" w:cs="Times New Roman"/>
          <w:b/>
          <w:bCs/>
          <w:sz w:val="28"/>
          <w:szCs w:val="28"/>
        </w:rPr>
        <w:t>Учебно-тематическое планирование</w:t>
      </w:r>
      <w:r w:rsidRPr="004F6FD7">
        <w:rPr>
          <w:rFonts w:ascii="Times New Roman" w:hAnsi="Times New Roman" w:cs="Times New Roman"/>
          <w:b/>
          <w:sz w:val="28"/>
          <w:szCs w:val="28"/>
        </w:rPr>
        <w:t xml:space="preserve"> 2-го года обучения</w:t>
      </w:r>
    </w:p>
    <w:tbl>
      <w:tblPr>
        <w:tblStyle w:val="ab"/>
        <w:tblW w:w="9571" w:type="dxa"/>
        <w:tblLook w:val="04A0" w:firstRow="1" w:lastRow="0" w:firstColumn="1" w:lastColumn="0" w:noHBand="0" w:noVBand="1"/>
      </w:tblPr>
      <w:tblGrid>
        <w:gridCol w:w="675"/>
        <w:gridCol w:w="4125"/>
        <w:gridCol w:w="1755"/>
        <w:gridCol w:w="12"/>
        <w:gridCol w:w="1113"/>
        <w:gridCol w:w="11"/>
        <w:gridCol w:w="994"/>
        <w:gridCol w:w="11"/>
        <w:gridCol w:w="875"/>
      </w:tblGrid>
      <w:tr w:rsidR="00EC0745" w14:paraId="38156BB8" w14:textId="77777777" w:rsidTr="00D90E3F">
        <w:tc>
          <w:tcPr>
            <w:tcW w:w="675" w:type="dxa"/>
          </w:tcPr>
          <w:p w14:paraId="16AE036E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</w:t>
            </w:r>
          </w:p>
          <w:p w14:paraId="2CC63F3F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5892" w:type="dxa"/>
            <w:gridSpan w:val="3"/>
          </w:tcPr>
          <w:p w14:paraId="4C7514C6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1124" w:type="dxa"/>
            <w:gridSpan w:val="2"/>
          </w:tcPr>
          <w:p w14:paraId="42AAD54F" w14:textId="77777777" w:rsidR="00EC0745" w:rsidRPr="00F81FD9" w:rsidRDefault="00EC0745" w:rsidP="00D90E3F">
            <w:pPr>
              <w:jc w:val="center"/>
              <w:rPr>
                <w:rFonts w:ascii="Times New Roman" w:hAnsi="Times New Roman"/>
                <w:b/>
              </w:rPr>
            </w:pPr>
            <w:r w:rsidRPr="00F81FD9">
              <w:rPr>
                <w:rFonts w:ascii="Times New Roman" w:hAnsi="Times New Roman"/>
                <w:b/>
              </w:rPr>
              <w:t xml:space="preserve">Обучение </w:t>
            </w:r>
          </w:p>
          <w:p w14:paraId="2EC60853" w14:textId="77777777" w:rsidR="00EC0745" w:rsidRPr="00F81FD9" w:rsidRDefault="00EC0745" w:rsidP="00D90E3F">
            <w:pPr>
              <w:jc w:val="center"/>
              <w:rPr>
                <w:rFonts w:ascii="Times New Roman" w:hAnsi="Times New Roman"/>
                <w:b/>
              </w:rPr>
            </w:pPr>
            <w:r w:rsidRPr="00F81FD9">
              <w:rPr>
                <w:rFonts w:ascii="Times New Roman" w:hAnsi="Times New Roman"/>
                <w:b/>
              </w:rPr>
              <w:t>Кол-во</w:t>
            </w:r>
          </w:p>
          <w:p w14:paraId="7E3A1CB5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FD9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1005" w:type="dxa"/>
            <w:gridSpan w:val="2"/>
          </w:tcPr>
          <w:p w14:paraId="166C53AD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875" w:type="dxa"/>
          </w:tcPr>
          <w:p w14:paraId="54D2DA81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Прак-тика</w:t>
            </w:r>
          </w:p>
        </w:tc>
      </w:tr>
      <w:tr w:rsidR="00EC0745" w14:paraId="5EEA1087" w14:textId="77777777" w:rsidTr="00D90E3F">
        <w:tc>
          <w:tcPr>
            <w:tcW w:w="675" w:type="dxa"/>
          </w:tcPr>
          <w:p w14:paraId="28D2380E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892" w:type="dxa"/>
            <w:gridSpan w:val="3"/>
          </w:tcPr>
          <w:p w14:paraId="23BD2C22" w14:textId="77777777" w:rsidR="00EC0745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Вводное занятие. Виды и жанры искусства </w:t>
            </w:r>
          </w:p>
        </w:tc>
        <w:tc>
          <w:tcPr>
            <w:tcW w:w="1124" w:type="dxa"/>
            <w:gridSpan w:val="2"/>
          </w:tcPr>
          <w:p w14:paraId="2B52CCED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05" w:type="dxa"/>
            <w:gridSpan w:val="2"/>
          </w:tcPr>
          <w:p w14:paraId="228C58E5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14:paraId="7D3B16E3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C0745" w14:paraId="2BAE1785" w14:textId="77777777" w:rsidTr="00D90E3F">
        <w:tc>
          <w:tcPr>
            <w:tcW w:w="675" w:type="dxa"/>
          </w:tcPr>
          <w:p w14:paraId="5488F3DE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892" w:type="dxa"/>
            <w:gridSpan w:val="3"/>
          </w:tcPr>
          <w:p w14:paraId="250069E9" w14:textId="77777777" w:rsidR="00EC0745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театра</w:t>
            </w:r>
          </w:p>
        </w:tc>
        <w:tc>
          <w:tcPr>
            <w:tcW w:w="1124" w:type="dxa"/>
            <w:gridSpan w:val="2"/>
          </w:tcPr>
          <w:p w14:paraId="1BEBD674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05" w:type="dxa"/>
            <w:gridSpan w:val="2"/>
          </w:tcPr>
          <w:p w14:paraId="418EEC91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5" w:type="dxa"/>
          </w:tcPr>
          <w:p w14:paraId="23165B02" w14:textId="77777777" w:rsidR="00EC0745" w:rsidRPr="00F81FD9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EC0745" w14:paraId="10301579" w14:textId="77777777" w:rsidTr="00D90E3F">
        <w:tc>
          <w:tcPr>
            <w:tcW w:w="675" w:type="dxa"/>
          </w:tcPr>
          <w:p w14:paraId="50C92135" w14:textId="77777777" w:rsidR="00EC0745" w:rsidRPr="00F81FD9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FD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892" w:type="dxa"/>
            <w:gridSpan w:val="3"/>
          </w:tcPr>
          <w:p w14:paraId="4F0BCA91" w14:textId="77777777" w:rsidR="00EC0745" w:rsidRPr="00531C8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1C8B">
              <w:rPr>
                <w:rFonts w:ascii="Times New Roman" w:hAnsi="Times New Roman"/>
                <w:i/>
                <w:sz w:val="24"/>
                <w:szCs w:val="24"/>
              </w:rPr>
              <w:t>Страницы развития зарубежного театра</w:t>
            </w:r>
          </w:p>
        </w:tc>
        <w:tc>
          <w:tcPr>
            <w:tcW w:w="1124" w:type="dxa"/>
            <w:gridSpan w:val="2"/>
          </w:tcPr>
          <w:p w14:paraId="1266EE20" w14:textId="77777777" w:rsidR="00EC0745" w:rsidRPr="00531C8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005" w:type="dxa"/>
            <w:gridSpan w:val="2"/>
          </w:tcPr>
          <w:p w14:paraId="11CA061D" w14:textId="77777777" w:rsidR="00EC0745" w:rsidRPr="00531C8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875" w:type="dxa"/>
          </w:tcPr>
          <w:p w14:paraId="0E593AC3" w14:textId="77777777" w:rsidR="00EC0745" w:rsidRPr="00531C8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EC0745" w14:paraId="7B459DE1" w14:textId="77777777" w:rsidTr="00D90E3F">
        <w:tc>
          <w:tcPr>
            <w:tcW w:w="675" w:type="dxa"/>
          </w:tcPr>
          <w:p w14:paraId="1FB47323" w14:textId="77777777" w:rsidR="00EC0745" w:rsidRPr="00F81FD9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2" w:type="dxa"/>
            <w:gridSpan w:val="3"/>
          </w:tcPr>
          <w:p w14:paraId="68B1D7AF" w14:textId="77777777" w:rsidR="00EC0745" w:rsidRPr="00F81FD9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Древнего Востока</w:t>
            </w:r>
          </w:p>
        </w:tc>
        <w:tc>
          <w:tcPr>
            <w:tcW w:w="1124" w:type="dxa"/>
            <w:gridSpan w:val="2"/>
          </w:tcPr>
          <w:p w14:paraId="09AC49D7" w14:textId="77777777" w:rsidR="00EC0745" w:rsidRPr="00531C8B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gridSpan w:val="2"/>
          </w:tcPr>
          <w:p w14:paraId="31997AD9" w14:textId="77777777" w:rsidR="00EC0745" w:rsidRPr="00EE0372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14:paraId="680AA415" w14:textId="77777777" w:rsidR="00EC0745" w:rsidRPr="00EE0372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745" w14:paraId="55AD1BCD" w14:textId="77777777" w:rsidTr="00D90E3F">
        <w:tc>
          <w:tcPr>
            <w:tcW w:w="675" w:type="dxa"/>
          </w:tcPr>
          <w:p w14:paraId="38C6C24A" w14:textId="77777777" w:rsidR="00EC0745" w:rsidRPr="00F81FD9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2" w:type="dxa"/>
            <w:gridSpan w:val="3"/>
          </w:tcPr>
          <w:p w14:paraId="3C186CF8" w14:textId="77777777" w:rsidR="00EC0745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Древнегреческий театр</w:t>
            </w:r>
          </w:p>
        </w:tc>
        <w:tc>
          <w:tcPr>
            <w:tcW w:w="1124" w:type="dxa"/>
            <w:gridSpan w:val="2"/>
          </w:tcPr>
          <w:p w14:paraId="10194901" w14:textId="77777777" w:rsidR="00EC0745" w:rsidRPr="00531C8B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gridSpan w:val="2"/>
          </w:tcPr>
          <w:p w14:paraId="351255D9" w14:textId="77777777" w:rsidR="00EC0745" w:rsidRPr="00EE0372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14:paraId="1B743F4D" w14:textId="77777777" w:rsidR="00EC0745" w:rsidRPr="00EE0372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745" w14:paraId="681D6A1A" w14:textId="77777777" w:rsidTr="00D90E3F">
        <w:tc>
          <w:tcPr>
            <w:tcW w:w="675" w:type="dxa"/>
          </w:tcPr>
          <w:p w14:paraId="6D107577" w14:textId="77777777" w:rsidR="00EC0745" w:rsidRPr="00F81FD9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2" w:type="dxa"/>
            <w:gridSpan w:val="3"/>
          </w:tcPr>
          <w:p w14:paraId="2B7748F3" w14:textId="77777777" w:rsidR="00EC0745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Древнего Рима</w:t>
            </w:r>
          </w:p>
        </w:tc>
        <w:tc>
          <w:tcPr>
            <w:tcW w:w="1124" w:type="dxa"/>
            <w:gridSpan w:val="2"/>
          </w:tcPr>
          <w:p w14:paraId="1A36495A" w14:textId="77777777" w:rsidR="00EC0745" w:rsidRPr="00531C8B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gridSpan w:val="2"/>
          </w:tcPr>
          <w:p w14:paraId="2FA8C894" w14:textId="77777777" w:rsidR="00EC0745" w:rsidRPr="00EE0372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14:paraId="7923A928" w14:textId="77777777" w:rsidR="00EC0745" w:rsidRPr="00EE0372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745" w:rsidRPr="00EE0372" w14:paraId="24939C7F" w14:textId="77777777" w:rsidTr="00D90E3F">
        <w:tc>
          <w:tcPr>
            <w:tcW w:w="675" w:type="dxa"/>
          </w:tcPr>
          <w:p w14:paraId="4B7C49FA" w14:textId="77777777" w:rsidR="00EC0745" w:rsidRPr="00F81FD9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2" w:type="dxa"/>
            <w:gridSpan w:val="3"/>
          </w:tcPr>
          <w:p w14:paraId="7A2ED030" w14:textId="77777777" w:rsidR="00EC0745" w:rsidRPr="00F81FD9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 Возрождения</w:t>
            </w:r>
          </w:p>
        </w:tc>
        <w:tc>
          <w:tcPr>
            <w:tcW w:w="1124" w:type="dxa"/>
            <w:gridSpan w:val="2"/>
          </w:tcPr>
          <w:p w14:paraId="70F5AF81" w14:textId="77777777" w:rsidR="00EC0745" w:rsidRPr="00531C8B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gridSpan w:val="2"/>
          </w:tcPr>
          <w:p w14:paraId="1C5AE1A0" w14:textId="77777777" w:rsidR="00EC0745" w:rsidRPr="00EE0372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14:paraId="658E710B" w14:textId="77777777" w:rsidR="00EC0745" w:rsidRPr="00EE0372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745" w14:paraId="4FC8896D" w14:textId="77777777" w:rsidTr="00D90E3F">
        <w:tc>
          <w:tcPr>
            <w:tcW w:w="675" w:type="dxa"/>
          </w:tcPr>
          <w:p w14:paraId="4DE78462" w14:textId="77777777" w:rsidR="00EC0745" w:rsidRPr="00F81FD9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2" w:type="dxa"/>
            <w:gridSpan w:val="3"/>
          </w:tcPr>
          <w:p w14:paraId="45CE920C" w14:textId="77777777" w:rsidR="00EC0745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Франции</w:t>
            </w:r>
          </w:p>
        </w:tc>
        <w:tc>
          <w:tcPr>
            <w:tcW w:w="1124" w:type="dxa"/>
            <w:gridSpan w:val="2"/>
          </w:tcPr>
          <w:p w14:paraId="20C5A629" w14:textId="77777777" w:rsidR="00EC0745" w:rsidRPr="00531C8B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gridSpan w:val="2"/>
          </w:tcPr>
          <w:p w14:paraId="59843787" w14:textId="77777777" w:rsidR="00EC0745" w:rsidRPr="00EE0372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14:paraId="40531E91" w14:textId="77777777" w:rsidR="00EC0745" w:rsidRPr="00EE0372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745" w14:paraId="5DA79DDF" w14:textId="77777777" w:rsidTr="00D90E3F">
        <w:tc>
          <w:tcPr>
            <w:tcW w:w="675" w:type="dxa"/>
          </w:tcPr>
          <w:p w14:paraId="5B4CF1E3" w14:textId="77777777" w:rsidR="00EC0745" w:rsidRPr="00F81FD9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892" w:type="dxa"/>
            <w:gridSpan w:val="3"/>
          </w:tcPr>
          <w:p w14:paraId="31E882C2" w14:textId="77777777" w:rsidR="00EC0745" w:rsidRPr="00531C8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1C8B">
              <w:rPr>
                <w:rFonts w:ascii="Times New Roman" w:hAnsi="Times New Roman"/>
                <w:i/>
                <w:sz w:val="24"/>
                <w:szCs w:val="24"/>
              </w:rPr>
              <w:t xml:space="preserve">Русский театр </w:t>
            </w:r>
            <w:r w:rsidRPr="00531C8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IXX </w:t>
            </w:r>
            <w:r w:rsidRPr="00531C8B">
              <w:rPr>
                <w:rFonts w:ascii="Times New Roman" w:hAnsi="Times New Roman"/>
                <w:i/>
                <w:sz w:val="24"/>
                <w:szCs w:val="24"/>
              </w:rPr>
              <w:t>века</w:t>
            </w:r>
          </w:p>
        </w:tc>
        <w:tc>
          <w:tcPr>
            <w:tcW w:w="1124" w:type="dxa"/>
            <w:gridSpan w:val="2"/>
          </w:tcPr>
          <w:p w14:paraId="3FED1887" w14:textId="77777777" w:rsidR="00EC0745" w:rsidRPr="00BF67E4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gridSpan w:val="2"/>
          </w:tcPr>
          <w:p w14:paraId="05D2DAE6" w14:textId="77777777" w:rsidR="00EC0745" w:rsidRPr="00BF67E4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" w:type="dxa"/>
          </w:tcPr>
          <w:p w14:paraId="05245398" w14:textId="77777777" w:rsidR="00EC0745" w:rsidRPr="00BF67E4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745" w14:paraId="175B2756" w14:textId="77777777" w:rsidTr="00D90E3F">
        <w:tc>
          <w:tcPr>
            <w:tcW w:w="675" w:type="dxa"/>
          </w:tcPr>
          <w:p w14:paraId="026061F0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FD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892" w:type="dxa"/>
            <w:gridSpan w:val="3"/>
          </w:tcPr>
          <w:p w14:paraId="4699D335" w14:textId="77777777" w:rsidR="00EC0745" w:rsidRPr="00531C8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1C8B">
              <w:rPr>
                <w:rFonts w:ascii="Times New Roman" w:hAnsi="Times New Roman"/>
                <w:i/>
                <w:sz w:val="24"/>
                <w:szCs w:val="24"/>
              </w:rPr>
              <w:t>Кто такой Станиславский</w:t>
            </w:r>
          </w:p>
        </w:tc>
        <w:tc>
          <w:tcPr>
            <w:tcW w:w="1124" w:type="dxa"/>
            <w:gridSpan w:val="2"/>
          </w:tcPr>
          <w:p w14:paraId="164879BE" w14:textId="77777777" w:rsidR="00EC0745" w:rsidRPr="00531C8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005" w:type="dxa"/>
            <w:gridSpan w:val="2"/>
          </w:tcPr>
          <w:p w14:paraId="75731E33" w14:textId="77777777" w:rsidR="00EC0745" w:rsidRPr="00531C8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1C8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14:paraId="5C5A82DC" w14:textId="77777777" w:rsidR="00EC0745" w:rsidRPr="00A4350F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C0745" w14:paraId="5B6BB713" w14:textId="77777777" w:rsidTr="00D90E3F">
        <w:tc>
          <w:tcPr>
            <w:tcW w:w="675" w:type="dxa"/>
          </w:tcPr>
          <w:p w14:paraId="1F00D9EC" w14:textId="77777777" w:rsidR="00EC0745" w:rsidRPr="00F81FD9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FD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892" w:type="dxa"/>
            <w:gridSpan w:val="3"/>
          </w:tcPr>
          <w:p w14:paraId="7EB4F7BD" w14:textId="77777777" w:rsidR="00EC0745" w:rsidRPr="00531C8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1C8B">
              <w:rPr>
                <w:rFonts w:ascii="Times New Roman" w:hAnsi="Times New Roman"/>
                <w:i/>
                <w:sz w:val="24"/>
                <w:szCs w:val="24"/>
              </w:rPr>
              <w:t>Театральная афиша</w:t>
            </w:r>
          </w:p>
        </w:tc>
        <w:tc>
          <w:tcPr>
            <w:tcW w:w="1124" w:type="dxa"/>
            <w:gridSpan w:val="2"/>
          </w:tcPr>
          <w:p w14:paraId="7F911906" w14:textId="77777777" w:rsidR="00EC0745" w:rsidRPr="00531C8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005" w:type="dxa"/>
            <w:gridSpan w:val="2"/>
          </w:tcPr>
          <w:p w14:paraId="7C79F5AF" w14:textId="77777777" w:rsidR="00EC0745" w:rsidRPr="00531C8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14:paraId="6DD33A2D" w14:textId="77777777" w:rsidR="00EC0745" w:rsidRPr="00531C8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EC0745" w14:paraId="38E50468" w14:textId="77777777" w:rsidTr="00D90E3F">
        <w:tc>
          <w:tcPr>
            <w:tcW w:w="675" w:type="dxa"/>
          </w:tcPr>
          <w:p w14:paraId="4E5B2EF1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892" w:type="dxa"/>
            <w:gridSpan w:val="3"/>
          </w:tcPr>
          <w:p w14:paraId="1B24A1A1" w14:textId="77777777" w:rsidR="00EC0745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124" w:type="dxa"/>
            <w:gridSpan w:val="2"/>
          </w:tcPr>
          <w:p w14:paraId="67595B4D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005" w:type="dxa"/>
            <w:gridSpan w:val="2"/>
          </w:tcPr>
          <w:p w14:paraId="6A10938E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75" w:type="dxa"/>
          </w:tcPr>
          <w:p w14:paraId="18F98EB9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EC0745" w14:paraId="3426BEE4" w14:textId="77777777" w:rsidTr="00D90E3F">
        <w:tc>
          <w:tcPr>
            <w:tcW w:w="675" w:type="dxa"/>
          </w:tcPr>
          <w:p w14:paraId="44E6E246" w14:textId="77777777" w:rsidR="00EC0745" w:rsidRPr="00EE0372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892" w:type="dxa"/>
            <w:gridSpan w:val="3"/>
          </w:tcPr>
          <w:p w14:paraId="68835EC2" w14:textId="77777777" w:rsidR="00EC0745" w:rsidRPr="00531C8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1C8B">
              <w:rPr>
                <w:rFonts w:ascii="Times New Roman" w:hAnsi="Times New Roman"/>
                <w:i/>
                <w:sz w:val="24"/>
                <w:szCs w:val="24"/>
              </w:rPr>
              <w:t>Этюды.</w:t>
            </w:r>
          </w:p>
        </w:tc>
        <w:tc>
          <w:tcPr>
            <w:tcW w:w="1124" w:type="dxa"/>
            <w:gridSpan w:val="2"/>
          </w:tcPr>
          <w:p w14:paraId="12D735AF" w14:textId="77777777" w:rsidR="00EC0745" w:rsidRPr="00500EF1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0EF1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005" w:type="dxa"/>
            <w:gridSpan w:val="2"/>
          </w:tcPr>
          <w:p w14:paraId="6533420E" w14:textId="77777777" w:rsidR="00EC0745" w:rsidRPr="00531C8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1C8B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14:paraId="7A79F7DC" w14:textId="77777777" w:rsidR="00EC0745" w:rsidRPr="00531C8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1C8B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EC0745" w14:paraId="407E5E9F" w14:textId="77777777" w:rsidTr="00D90E3F">
        <w:tc>
          <w:tcPr>
            <w:tcW w:w="675" w:type="dxa"/>
          </w:tcPr>
          <w:p w14:paraId="4D75EFFE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2" w:type="dxa"/>
            <w:gridSpan w:val="3"/>
          </w:tcPr>
          <w:p w14:paraId="4084C1D5" w14:textId="77777777" w:rsidR="00EC0745" w:rsidRPr="00EE0372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Тренинги на придуманные образы (работа с «глиной»)</w:t>
            </w:r>
          </w:p>
        </w:tc>
        <w:tc>
          <w:tcPr>
            <w:tcW w:w="1124" w:type="dxa"/>
            <w:gridSpan w:val="2"/>
          </w:tcPr>
          <w:p w14:paraId="400CEB0F" w14:textId="77777777" w:rsidR="00EC0745" w:rsidRPr="00500EF1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gridSpan w:val="2"/>
          </w:tcPr>
          <w:p w14:paraId="4AA280C1" w14:textId="77777777" w:rsidR="00EC0745" w:rsidRPr="00EE0372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573251F1" w14:textId="77777777" w:rsidR="00EC0745" w:rsidRPr="00EE0372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0745" w14:paraId="6AB8B402" w14:textId="77777777" w:rsidTr="00D90E3F">
        <w:tc>
          <w:tcPr>
            <w:tcW w:w="675" w:type="dxa"/>
          </w:tcPr>
          <w:p w14:paraId="4B00CBF5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2" w:type="dxa"/>
            <w:gridSpan w:val="3"/>
          </w:tcPr>
          <w:p w14:paraId="789D59CE" w14:textId="77777777" w:rsidR="00EC0745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от простого к сложному</w:t>
            </w:r>
          </w:p>
        </w:tc>
        <w:tc>
          <w:tcPr>
            <w:tcW w:w="1124" w:type="dxa"/>
            <w:gridSpan w:val="2"/>
          </w:tcPr>
          <w:p w14:paraId="478B31F1" w14:textId="77777777" w:rsidR="00EC0745" w:rsidRPr="00500EF1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gridSpan w:val="2"/>
          </w:tcPr>
          <w:p w14:paraId="4207B900" w14:textId="77777777" w:rsidR="00EC0745" w:rsidRPr="00EE0372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14:paraId="3D5115A8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0745" w14:paraId="6E3D360B" w14:textId="77777777" w:rsidTr="00D90E3F">
        <w:tc>
          <w:tcPr>
            <w:tcW w:w="675" w:type="dxa"/>
          </w:tcPr>
          <w:p w14:paraId="4ADE92BC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2" w:type="dxa"/>
            <w:gridSpan w:val="3"/>
          </w:tcPr>
          <w:p w14:paraId="57B00040" w14:textId="77777777" w:rsidR="00EC0745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Внимание в исполнении этюда по воображению</w:t>
            </w:r>
          </w:p>
        </w:tc>
        <w:tc>
          <w:tcPr>
            <w:tcW w:w="1124" w:type="dxa"/>
            <w:gridSpan w:val="2"/>
          </w:tcPr>
          <w:p w14:paraId="16067BCF" w14:textId="77777777" w:rsidR="00EC0745" w:rsidRPr="00500EF1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gridSpan w:val="2"/>
          </w:tcPr>
          <w:p w14:paraId="11C85E89" w14:textId="77777777" w:rsidR="00EC0745" w:rsidRPr="00EE0372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4EDF794C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0745" w14:paraId="23AF1BA1" w14:textId="77777777" w:rsidTr="00D90E3F">
        <w:tc>
          <w:tcPr>
            <w:tcW w:w="675" w:type="dxa"/>
          </w:tcPr>
          <w:p w14:paraId="3D4F313E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2" w:type="dxa"/>
            <w:gridSpan w:val="3"/>
          </w:tcPr>
          <w:p w14:paraId="2220EB12" w14:textId="77777777" w:rsidR="00EC0745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Создаем свою сказку по страницам любимых книг</w:t>
            </w:r>
          </w:p>
        </w:tc>
        <w:tc>
          <w:tcPr>
            <w:tcW w:w="1124" w:type="dxa"/>
            <w:gridSpan w:val="2"/>
          </w:tcPr>
          <w:p w14:paraId="63E6D952" w14:textId="77777777" w:rsidR="00EC0745" w:rsidRPr="00500EF1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gridSpan w:val="2"/>
          </w:tcPr>
          <w:p w14:paraId="2A2BF914" w14:textId="77777777" w:rsidR="00EC0745" w:rsidRPr="00EE0372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73FF4962" w14:textId="77777777" w:rsidR="00EC07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0745" w14:paraId="57069F5F" w14:textId="77777777" w:rsidTr="00D90E3F">
        <w:tc>
          <w:tcPr>
            <w:tcW w:w="675" w:type="dxa"/>
          </w:tcPr>
          <w:p w14:paraId="0FC3C00A" w14:textId="77777777" w:rsidR="00EC0745" w:rsidRPr="00BA2861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86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892" w:type="dxa"/>
            <w:gridSpan w:val="3"/>
          </w:tcPr>
          <w:p w14:paraId="63AAFD39" w14:textId="77777777" w:rsidR="00EC0745" w:rsidRPr="00500EF1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0EF1">
              <w:rPr>
                <w:rFonts w:ascii="Times New Roman" w:hAnsi="Times New Roman"/>
                <w:i/>
                <w:sz w:val="24"/>
                <w:szCs w:val="24"/>
              </w:rPr>
              <w:t>Постановочно-репетиционные занятия</w:t>
            </w:r>
          </w:p>
        </w:tc>
        <w:tc>
          <w:tcPr>
            <w:tcW w:w="1124" w:type="dxa"/>
            <w:gridSpan w:val="2"/>
          </w:tcPr>
          <w:p w14:paraId="31C15963" w14:textId="77777777" w:rsidR="00EC0745" w:rsidRPr="00500EF1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1005" w:type="dxa"/>
            <w:gridSpan w:val="2"/>
          </w:tcPr>
          <w:p w14:paraId="618EF119" w14:textId="77777777" w:rsidR="00EC0745" w:rsidRPr="00500EF1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875" w:type="dxa"/>
          </w:tcPr>
          <w:p w14:paraId="43C42685" w14:textId="77777777" w:rsidR="00EC0745" w:rsidRPr="00500EF1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0EF1">
              <w:rPr>
                <w:rFonts w:ascii="Times New Roman" w:hAnsi="Times New Roman"/>
                <w:i/>
                <w:sz w:val="24"/>
                <w:szCs w:val="24"/>
              </w:rPr>
              <w:t>36</w:t>
            </w:r>
          </w:p>
        </w:tc>
      </w:tr>
      <w:tr w:rsidR="00EC0745" w14:paraId="0B388527" w14:textId="77777777" w:rsidTr="00D90E3F">
        <w:tc>
          <w:tcPr>
            <w:tcW w:w="675" w:type="dxa"/>
          </w:tcPr>
          <w:p w14:paraId="341CDE4C" w14:textId="77777777" w:rsidR="00EC0745" w:rsidRPr="00BA2861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2" w:type="dxa"/>
            <w:gridSpan w:val="3"/>
          </w:tcPr>
          <w:p w14:paraId="5288DAD5" w14:textId="77777777" w:rsidR="00EC0745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темы будущей работы</w:t>
            </w:r>
          </w:p>
        </w:tc>
        <w:tc>
          <w:tcPr>
            <w:tcW w:w="1124" w:type="dxa"/>
            <w:gridSpan w:val="2"/>
          </w:tcPr>
          <w:p w14:paraId="673FF352" w14:textId="77777777" w:rsidR="00EC0745" w:rsidRPr="00500EF1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gridSpan w:val="2"/>
          </w:tcPr>
          <w:p w14:paraId="1B6677BE" w14:textId="77777777" w:rsidR="00EC0745" w:rsidRPr="00BA2861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8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14:paraId="450C7D87" w14:textId="77777777" w:rsidR="00EC0745" w:rsidRPr="00EE0372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745" w14:paraId="3A2C2C31" w14:textId="77777777" w:rsidTr="00D90E3F">
        <w:tc>
          <w:tcPr>
            <w:tcW w:w="675" w:type="dxa"/>
          </w:tcPr>
          <w:p w14:paraId="1258EC3B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  <w:gridSpan w:val="3"/>
          </w:tcPr>
          <w:p w14:paraId="786B5CB6" w14:textId="77777777" w:rsidR="00EC0745" w:rsidRPr="00BA2861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BA2861">
              <w:rPr>
                <w:rFonts w:ascii="Times New Roman" w:hAnsi="Times New Roman"/>
                <w:sz w:val="24"/>
                <w:szCs w:val="24"/>
              </w:rPr>
              <w:t>Знакомство с автором</w:t>
            </w:r>
          </w:p>
        </w:tc>
        <w:tc>
          <w:tcPr>
            <w:tcW w:w="1124" w:type="dxa"/>
            <w:gridSpan w:val="2"/>
          </w:tcPr>
          <w:p w14:paraId="49D0A4AF" w14:textId="77777777" w:rsidR="00EC0745" w:rsidRPr="00500EF1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gridSpan w:val="2"/>
          </w:tcPr>
          <w:p w14:paraId="644A9D12" w14:textId="77777777" w:rsidR="00EC0745" w:rsidRPr="00BA2861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8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14:paraId="1D78B107" w14:textId="77777777" w:rsidR="00EC0745" w:rsidRPr="00EE0372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745" w14:paraId="66059DFC" w14:textId="77777777" w:rsidTr="00D90E3F">
        <w:tc>
          <w:tcPr>
            <w:tcW w:w="675" w:type="dxa"/>
          </w:tcPr>
          <w:p w14:paraId="4BA814B0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  <w:gridSpan w:val="3"/>
          </w:tcPr>
          <w:p w14:paraId="0A2E8952" w14:textId="77777777" w:rsidR="00EC0745" w:rsidRPr="00BA2861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BA2861">
              <w:rPr>
                <w:rFonts w:ascii="Times New Roman" w:hAnsi="Times New Roman"/>
                <w:sz w:val="24"/>
                <w:szCs w:val="24"/>
              </w:rPr>
              <w:t>Чтение по ролям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выразительность образов</w:t>
            </w:r>
          </w:p>
        </w:tc>
        <w:tc>
          <w:tcPr>
            <w:tcW w:w="1124" w:type="dxa"/>
            <w:gridSpan w:val="2"/>
          </w:tcPr>
          <w:p w14:paraId="3656B90D" w14:textId="77777777" w:rsidR="00EC0745" w:rsidRPr="00500EF1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gridSpan w:val="2"/>
          </w:tcPr>
          <w:p w14:paraId="3805EC48" w14:textId="77777777" w:rsidR="00EC0745" w:rsidRPr="00500EF1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14:paraId="564667B6" w14:textId="77777777" w:rsidR="00EC0745" w:rsidRPr="00BA2861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8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0745" w14:paraId="173F5A6B" w14:textId="77777777" w:rsidTr="00D90E3F">
        <w:tc>
          <w:tcPr>
            <w:tcW w:w="675" w:type="dxa"/>
          </w:tcPr>
          <w:p w14:paraId="008AC9D5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  <w:gridSpan w:val="3"/>
          </w:tcPr>
          <w:p w14:paraId="676D9877" w14:textId="77777777" w:rsidR="00EC0745" w:rsidRPr="00BA2861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актера над собой</w:t>
            </w:r>
          </w:p>
        </w:tc>
        <w:tc>
          <w:tcPr>
            <w:tcW w:w="1124" w:type="dxa"/>
            <w:gridSpan w:val="2"/>
          </w:tcPr>
          <w:p w14:paraId="727EEDE3" w14:textId="77777777" w:rsidR="00EC0745" w:rsidRPr="00500EF1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gridSpan w:val="2"/>
          </w:tcPr>
          <w:p w14:paraId="0A790EE9" w14:textId="77777777" w:rsidR="00EC0745" w:rsidRPr="00500EF1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14:paraId="613DB46B" w14:textId="77777777" w:rsidR="00EC0745" w:rsidRPr="00BA2861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8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0745" w14:paraId="1159F863" w14:textId="77777777" w:rsidTr="00D90E3F">
        <w:tc>
          <w:tcPr>
            <w:tcW w:w="675" w:type="dxa"/>
          </w:tcPr>
          <w:p w14:paraId="747C83C6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  <w:gridSpan w:val="3"/>
          </w:tcPr>
          <w:p w14:paraId="67D83904" w14:textId="77777777" w:rsidR="00EC0745" w:rsidRPr="00BA2861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События в спектакле - развитие сюжета</w:t>
            </w:r>
          </w:p>
        </w:tc>
        <w:tc>
          <w:tcPr>
            <w:tcW w:w="1124" w:type="dxa"/>
            <w:gridSpan w:val="2"/>
          </w:tcPr>
          <w:p w14:paraId="6D10327B" w14:textId="77777777" w:rsidR="00EC0745" w:rsidRPr="00500EF1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gridSpan w:val="2"/>
          </w:tcPr>
          <w:p w14:paraId="216D8555" w14:textId="77777777" w:rsidR="00EC0745" w:rsidRPr="001B66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14:paraId="01A0D00B" w14:textId="77777777" w:rsidR="00EC0745" w:rsidRPr="001B66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0745" w14:paraId="08167ED8" w14:textId="77777777" w:rsidTr="00D90E3F">
        <w:tc>
          <w:tcPr>
            <w:tcW w:w="675" w:type="dxa"/>
          </w:tcPr>
          <w:p w14:paraId="439A9EE5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  <w:gridSpan w:val="3"/>
          </w:tcPr>
          <w:p w14:paraId="1DCE8DA0" w14:textId="77777777" w:rsidR="00EC0745" w:rsidRPr="001B6645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логикой речи</w:t>
            </w:r>
          </w:p>
        </w:tc>
        <w:tc>
          <w:tcPr>
            <w:tcW w:w="1124" w:type="dxa"/>
            <w:gridSpan w:val="2"/>
          </w:tcPr>
          <w:p w14:paraId="181BE76D" w14:textId="77777777" w:rsidR="00EC0745" w:rsidRPr="00500EF1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gridSpan w:val="2"/>
          </w:tcPr>
          <w:p w14:paraId="018A1233" w14:textId="77777777" w:rsidR="00EC0745" w:rsidRPr="001B66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14:paraId="28E8DA96" w14:textId="77777777" w:rsidR="00EC0745" w:rsidRPr="001B66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0745" w14:paraId="60306D57" w14:textId="77777777" w:rsidTr="00D90E3F">
        <w:tc>
          <w:tcPr>
            <w:tcW w:w="675" w:type="dxa"/>
          </w:tcPr>
          <w:p w14:paraId="620CD4FC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  <w:gridSpan w:val="3"/>
          </w:tcPr>
          <w:p w14:paraId="2153A5B2" w14:textId="77777777" w:rsidR="00EC0745" w:rsidRPr="001B6645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Тренинги по сценическому движению</w:t>
            </w:r>
          </w:p>
        </w:tc>
        <w:tc>
          <w:tcPr>
            <w:tcW w:w="1124" w:type="dxa"/>
            <w:gridSpan w:val="2"/>
          </w:tcPr>
          <w:p w14:paraId="21086D3D" w14:textId="77777777" w:rsidR="00EC0745" w:rsidRPr="00500EF1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gridSpan w:val="2"/>
          </w:tcPr>
          <w:p w14:paraId="5B539340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14:paraId="3044F324" w14:textId="77777777" w:rsidR="00EC0745" w:rsidRPr="001B66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C0745" w14:paraId="21DFD989" w14:textId="77777777" w:rsidTr="00D90E3F">
        <w:tc>
          <w:tcPr>
            <w:tcW w:w="675" w:type="dxa"/>
          </w:tcPr>
          <w:p w14:paraId="3CDF8476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  <w:gridSpan w:val="3"/>
          </w:tcPr>
          <w:p w14:paraId="65E9853F" w14:textId="77777777" w:rsidR="00EC0745" w:rsidRPr="001B6645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1B6645">
              <w:rPr>
                <w:rFonts w:ascii="Times New Roman" w:hAnsi="Times New Roman"/>
                <w:sz w:val="24"/>
                <w:szCs w:val="24"/>
              </w:rPr>
              <w:t>Речевой способ произношения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(упражнения)</w:t>
            </w:r>
          </w:p>
        </w:tc>
        <w:tc>
          <w:tcPr>
            <w:tcW w:w="1124" w:type="dxa"/>
            <w:gridSpan w:val="2"/>
          </w:tcPr>
          <w:p w14:paraId="4AA9AEAF" w14:textId="77777777" w:rsidR="00EC0745" w:rsidRPr="00500EF1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gridSpan w:val="2"/>
          </w:tcPr>
          <w:p w14:paraId="6A9F3F85" w14:textId="77777777" w:rsidR="00EC0745" w:rsidRPr="00500EF1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14:paraId="7A54CA3F" w14:textId="77777777" w:rsidR="00EC0745" w:rsidRPr="001B66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0745" w14:paraId="7688E56B" w14:textId="77777777" w:rsidTr="00D90E3F">
        <w:tc>
          <w:tcPr>
            <w:tcW w:w="675" w:type="dxa"/>
          </w:tcPr>
          <w:p w14:paraId="23A91FFB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  <w:gridSpan w:val="3"/>
          </w:tcPr>
          <w:p w14:paraId="2A3CB767" w14:textId="77777777" w:rsidR="00EC0745" w:rsidRPr="001B6645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комплекс на использование междометий, фраз, поговорок, стихов</w:t>
            </w:r>
          </w:p>
        </w:tc>
        <w:tc>
          <w:tcPr>
            <w:tcW w:w="1124" w:type="dxa"/>
            <w:gridSpan w:val="2"/>
          </w:tcPr>
          <w:p w14:paraId="7654AE60" w14:textId="77777777" w:rsidR="00EC0745" w:rsidRPr="00500EF1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gridSpan w:val="2"/>
          </w:tcPr>
          <w:p w14:paraId="29B28F6A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14:paraId="423496C5" w14:textId="77777777" w:rsidR="00EC0745" w:rsidRPr="001B66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0745" w14:paraId="55B69F80" w14:textId="77777777" w:rsidTr="00D90E3F">
        <w:tc>
          <w:tcPr>
            <w:tcW w:w="675" w:type="dxa"/>
          </w:tcPr>
          <w:p w14:paraId="7CD6429D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  <w:gridSpan w:val="3"/>
          </w:tcPr>
          <w:p w14:paraId="42C66DE8" w14:textId="77777777" w:rsidR="00EC0745" w:rsidRPr="001B6645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Репетиции сцен</w:t>
            </w:r>
          </w:p>
        </w:tc>
        <w:tc>
          <w:tcPr>
            <w:tcW w:w="1124" w:type="dxa"/>
            <w:gridSpan w:val="2"/>
          </w:tcPr>
          <w:p w14:paraId="51733446" w14:textId="77777777" w:rsidR="00EC0745" w:rsidRPr="00500EF1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gridSpan w:val="2"/>
          </w:tcPr>
          <w:p w14:paraId="4BA936D9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14:paraId="35A9FF5F" w14:textId="77777777" w:rsidR="00EC0745" w:rsidRPr="001B66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0745" w14:paraId="37522D43" w14:textId="77777777" w:rsidTr="00D90E3F">
        <w:tc>
          <w:tcPr>
            <w:tcW w:w="675" w:type="dxa"/>
          </w:tcPr>
          <w:p w14:paraId="5A11CFFC" w14:textId="77777777" w:rsidR="00EC0745" w:rsidRPr="001B66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4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892" w:type="dxa"/>
            <w:gridSpan w:val="3"/>
          </w:tcPr>
          <w:p w14:paraId="7864D242" w14:textId="77777777" w:rsidR="00EC0745" w:rsidRPr="00500EF1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0EF1">
              <w:rPr>
                <w:rFonts w:ascii="Times New Roman" w:hAnsi="Times New Roman"/>
                <w:i/>
                <w:sz w:val="24"/>
                <w:szCs w:val="24"/>
              </w:rPr>
              <w:t xml:space="preserve">Художественно – творческая деятельность </w:t>
            </w:r>
          </w:p>
          <w:p w14:paraId="4EE31467" w14:textId="77777777" w:rsidR="00EC0745" w:rsidRPr="00500EF1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0EF1">
              <w:rPr>
                <w:rFonts w:ascii="Times New Roman" w:hAnsi="Times New Roman"/>
                <w:i/>
                <w:sz w:val="24"/>
                <w:szCs w:val="24"/>
              </w:rPr>
              <w:t>(Участие в конкурсах актерского мастерства)</w:t>
            </w:r>
          </w:p>
        </w:tc>
        <w:tc>
          <w:tcPr>
            <w:tcW w:w="1124" w:type="dxa"/>
            <w:gridSpan w:val="2"/>
          </w:tcPr>
          <w:p w14:paraId="789298F1" w14:textId="77777777" w:rsidR="00EC0745" w:rsidRPr="00500EF1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0EF1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005" w:type="dxa"/>
            <w:gridSpan w:val="2"/>
          </w:tcPr>
          <w:p w14:paraId="2B025A7A" w14:textId="77777777" w:rsidR="00EC0745" w:rsidRPr="00500EF1" w:rsidRDefault="00EC0745" w:rsidP="00D90E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5" w:type="dxa"/>
          </w:tcPr>
          <w:p w14:paraId="1455B6CA" w14:textId="77777777" w:rsidR="00EC0745" w:rsidRPr="00500EF1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0EF1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EC0745" w14:paraId="36F271FD" w14:textId="77777777" w:rsidTr="00D90E3F">
        <w:tc>
          <w:tcPr>
            <w:tcW w:w="675" w:type="dxa"/>
          </w:tcPr>
          <w:p w14:paraId="669F40EC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892" w:type="dxa"/>
            <w:gridSpan w:val="3"/>
          </w:tcPr>
          <w:p w14:paraId="068A98EC" w14:textId="77777777" w:rsidR="00EC0745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Сценическая речь</w:t>
            </w:r>
          </w:p>
        </w:tc>
        <w:tc>
          <w:tcPr>
            <w:tcW w:w="1124" w:type="dxa"/>
            <w:gridSpan w:val="2"/>
          </w:tcPr>
          <w:p w14:paraId="0E193A87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005" w:type="dxa"/>
            <w:gridSpan w:val="2"/>
          </w:tcPr>
          <w:p w14:paraId="78E707A2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5" w:type="dxa"/>
          </w:tcPr>
          <w:p w14:paraId="521CD3B4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EC0745" w14:paraId="0B1D0AAC" w14:textId="77777777" w:rsidTr="00D90E3F">
        <w:tc>
          <w:tcPr>
            <w:tcW w:w="675" w:type="dxa"/>
          </w:tcPr>
          <w:p w14:paraId="0E0BC956" w14:textId="77777777" w:rsidR="00EC0745" w:rsidRPr="001B66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892" w:type="dxa"/>
            <w:gridSpan w:val="3"/>
          </w:tcPr>
          <w:p w14:paraId="75379439" w14:textId="77777777" w:rsidR="00EC0745" w:rsidRPr="00500EF1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0EF1">
              <w:rPr>
                <w:rFonts w:ascii="Times New Roman" w:hAnsi="Times New Roman"/>
                <w:i/>
                <w:sz w:val="24"/>
                <w:szCs w:val="24"/>
              </w:rPr>
              <w:t>Тренинги (работа над анализом текста произведения. Выбор материала для спектакля. Прочтение и обсуждение материала. Работа над эпизодами в спектакле)</w:t>
            </w:r>
          </w:p>
        </w:tc>
        <w:tc>
          <w:tcPr>
            <w:tcW w:w="1124" w:type="dxa"/>
            <w:gridSpan w:val="2"/>
          </w:tcPr>
          <w:p w14:paraId="703E4072" w14:textId="77777777" w:rsidR="00EC0745" w:rsidRPr="00500EF1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</w:t>
            </w:r>
          </w:p>
        </w:tc>
        <w:tc>
          <w:tcPr>
            <w:tcW w:w="1005" w:type="dxa"/>
            <w:gridSpan w:val="2"/>
          </w:tcPr>
          <w:p w14:paraId="1F3B4B6E" w14:textId="77777777" w:rsidR="00EC0745" w:rsidRPr="00500EF1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75" w:type="dxa"/>
          </w:tcPr>
          <w:p w14:paraId="40C971BC" w14:textId="77777777" w:rsidR="00EC0745" w:rsidRPr="00500EF1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64</w:t>
            </w:r>
          </w:p>
        </w:tc>
      </w:tr>
      <w:tr w:rsidR="00EC0745" w14:paraId="623C8535" w14:textId="77777777" w:rsidTr="00D90E3F">
        <w:tc>
          <w:tcPr>
            <w:tcW w:w="675" w:type="dxa"/>
          </w:tcPr>
          <w:p w14:paraId="742F25FF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  <w:gridSpan w:val="3"/>
          </w:tcPr>
          <w:p w14:paraId="4FD1ACB5" w14:textId="77777777" w:rsidR="00EC0745" w:rsidRPr="001B6645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1B6645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ценическая речь</w:t>
            </w:r>
            <w:r w:rsidRPr="001B6645">
              <w:rPr>
                <w:rFonts w:ascii="Times New Roman" w:hAnsi="Times New Roman"/>
                <w:sz w:val="24"/>
                <w:szCs w:val="24"/>
              </w:rPr>
              <w:t xml:space="preserve"> и пластика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(тренинги)</w:t>
            </w:r>
          </w:p>
        </w:tc>
        <w:tc>
          <w:tcPr>
            <w:tcW w:w="1124" w:type="dxa"/>
            <w:gridSpan w:val="2"/>
          </w:tcPr>
          <w:p w14:paraId="39DB8C5F" w14:textId="77777777" w:rsidR="00EC0745" w:rsidRPr="00500EF1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05" w:type="dxa"/>
            <w:gridSpan w:val="2"/>
          </w:tcPr>
          <w:p w14:paraId="36A4F294" w14:textId="77777777" w:rsidR="00EC0745" w:rsidRPr="00E65BC0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14:paraId="70FAD7FA" w14:textId="77777777" w:rsidR="00EC0745" w:rsidRPr="001B66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C0745" w14:paraId="68A3E76C" w14:textId="77777777" w:rsidTr="00D90E3F">
        <w:tc>
          <w:tcPr>
            <w:tcW w:w="675" w:type="dxa"/>
          </w:tcPr>
          <w:p w14:paraId="46CF37F7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  <w:gridSpan w:val="3"/>
          </w:tcPr>
          <w:p w14:paraId="16A2E649" w14:textId="77777777" w:rsidR="00EC0745" w:rsidRPr="001B6645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1B6645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ценическая речь</w:t>
            </w:r>
            <w:r w:rsidRPr="001B6645">
              <w:rPr>
                <w:rFonts w:ascii="Times New Roman" w:hAnsi="Times New Roman"/>
                <w:sz w:val="24"/>
                <w:szCs w:val="24"/>
              </w:rPr>
              <w:t xml:space="preserve"> и ритмика</w:t>
            </w:r>
          </w:p>
        </w:tc>
        <w:tc>
          <w:tcPr>
            <w:tcW w:w="1124" w:type="dxa"/>
            <w:gridSpan w:val="2"/>
          </w:tcPr>
          <w:p w14:paraId="0269330C" w14:textId="77777777" w:rsidR="00EC0745" w:rsidRPr="00500EF1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05" w:type="dxa"/>
            <w:gridSpan w:val="2"/>
          </w:tcPr>
          <w:p w14:paraId="18D81380" w14:textId="77777777" w:rsidR="00EC0745" w:rsidRPr="00E65BC0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14:paraId="3470DB90" w14:textId="77777777" w:rsidR="00EC0745" w:rsidRPr="001B6645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C0745" w14:paraId="50941477" w14:textId="77777777" w:rsidTr="00D90E3F">
        <w:tc>
          <w:tcPr>
            <w:tcW w:w="675" w:type="dxa"/>
          </w:tcPr>
          <w:p w14:paraId="72F1F857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  <w:gridSpan w:val="3"/>
          </w:tcPr>
          <w:p w14:paraId="47D12734" w14:textId="77777777" w:rsidR="00EC0745" w:rsidRPr="00E65BC0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E65BC0">
              <w:rPr>
                <w:rFonts w:ascii="Times New Roman" w:hAnsi="Times New Roman"/>
                <w:sz w:val="24"/>
                <w:szCs w:val="24"/>
              </w:rPr>
              <w:t>Сценическая речь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мастерство актера (работа над сценами спектакля)</w:t>
            </w:r>
          </w:p>
        </w:tc>
        <w:tc>
          <w:tcPr>
            <w:tcW w:w="1124" w:type="dxa"/>
            <w:gridSpan w:val="2"/>
          </w:tcPr>
          <w:p w14:paraId="3DD9CAA3" w14:textId="77777777" w:rsidR="00EC0745" w:rsidRPr="00500EF1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05" w:type="dxa"/>
            <w:gridSpan w:val="2"/>
          </w:tcPr>
          <w:p w14:paraId="673F9366" w14:textId="77777777" w:rsidR="00EC0745" w:rsidRPr="00E65BC0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14:paraId="0D069523" w14:textId="77777777" w:rsidR="00EC0745" w:rsidRPr="00E65BC0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C0745" w14:paraId="0AB67AA9" w14:textId="77777777" w:rsidTr="00D90E3F">
        <w:tc>
          <w:tcPr>
            <w:tcW w:w="675" w:type="dxa"/>
          </w:tcPr>
          <w:p w14:paraId="5BE1EE46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892" w:type="dxa"/>
            <w:gridSpan w:val="3"/>
          </w:tcPr>
          <w:p w14:paraId="057ED37E" w14:textId="77777777" w:rsidR="00EC0745" w:rsidRPr="00E65BC0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BC0">
              <w:rPr>
                <w:rFonts w:ascii="Times New Roman" w:hAnsi="Times New Roman"/>
                <w:b/>
                <w:sz w:val="24"/>
                <w:szCs w:val="24"/>
              </w:rPr>
              <w:t>Массовые и досуговые мероприятия</w:t>
            </w:r>
          </w:p>
        </w:tc>
        <w:tc>
          <w:tcPr>
            <w:tcW w:w="1124" w:type="dxa"/>
            <w:gridSpan w:val="2"/>
          </w:tcPr>
          <w:p w14:paraId="6D843700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05" w:type="dxa"/>
            <w:gridSpan w:val="2"/>
          </w:tcPr>
          <w:p w14:paraId="043EFDFB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14:paraId="7FA226C6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EC0745" w14:paraId="74E85C75" w14:textId="77777777" w:rsidTr="00D90E3F">
        <w:tc>
          <w:tcPr>
            <w:tcW w:w="675" w:type="dxa"/>
          </w:tcPr>
          <w:p w14:paraId="158C5B45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  <w:gridSpan w:val="3"/>
          </w:tcPr>
          <w:p w14:paraId="4496308C" w14:textId="77777777" w:rsidR="00EC0745" w:rsidRPr="00E65BC0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вечера осени</w:t>
            </w:r>
          </w:p>
        </w:tc>
        <w:tc>
          <w:tcPr>
            <w:tcW w:w="1124" w:type="dxa"/>
            <w:gridSpan w:val="2"/>
          </w:tcPr>
          <w:p w14:paraId="50D13377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14:paraId="04B03673" w14:textId="77777777" w:rsidR="00EC0745" w:rsidRPr="00E65BC0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77258190" w14:textId="77777777" w:rsidR="00EC0745" w:rsidRPr="00E65BC0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B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C0745" w14:paraId="7688A3B2" w14:textId="77777777" w:rsidTr="00D90E3F">
        <w:tc>
          <w:tcPr>
            <w:tcW w:w="675" w:type="dxa"/>
          </w:tcPr>
          <w:p w14:paraId="112FEB1E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  <w:gridSpan w:val="3"/>
          </w:tcPr>
          <w:p w14:paraId="765BA60D" w14:textId="77777777" w:rsidR="00EC0745" w:rsidRPr="00E65BC0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E65BC0">
              <w:rPr>
                <w:rFonts w:ascii="Times New Roman" w:hAnsi="Times New Roman"/>
                <w:sz w:val="24"/>
                <w:szCs w:val="24"/>
              </w:rPr>
              <w:t xml:space="preserve">Помощь в проведении новогоднего огонька </w:t>
            </w:r>
          </w:p>
        </w:tc>
        <w:tc>
          <w:tcPr>
            <w:tcW w:w="1124" w:type="dxa"/>
            <w:gridSpan w:val="2"/>
          </w:tcPr>
          <w:p w14:paraId="34FE3DDB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14:paraId="1897BB39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14:paraId="0FF64A2F" w14:textId="77777777" w:rsidR="00EC0745" w:rsidRPr="00E65BC0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B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C0745" w14:paraId="3B921CB5" w14:textId="77777777" w:rsidTr="00D90E3F">
        <w:tc>
          <w:tcPr>
            <w:tcW w:w="675" w:type="dxa"/>
          </w:tcPr>
          <w:p w14:paraId="72FCCD76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  <w:gridSpan w:val="3"/>
          </w:tcPr>
          <w:p w14:paraId="676313FD" w14:textId="77777777" w:rsidR="00EC0745" w:rsidRPr="00E65BC0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E65BC0">
              <w:rPr>
                <w:rFonts w:ascii="Times New Roman" w:hAnsi="Times New Roman"/>
                <w:sz w:val="24"/>
                <w:szCs w:val="24"/>
              </w:rPr>
              <w:t>Подготовка конкурса «Мисс весна»</w:t>
            </w:r>
          </w:p>
        </w:tc>
        <w:tc>
          <w:tcPr>
            <w:tcW w:w="1124" w:type="dxa"/>
            <w:gridSpan w:val="2"/>
          </w:tcPr>
          <w:p w14:paraId="5F02AEF2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14:paraId="04FE522F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14:paraId="2BA38781" w14:textId="77777777" w:rsidR="00EC0745" w:rsidRPr="00E65BC0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B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C0745" w14:paraId="1B01795A" w14:textId="77777777" w:rsidTr="00D90E3F">
        <w:tc>
          <w:tcPr>
            <w:tcW w:w="675" w:type="dxa"/>
          </w:tcPr>
          <w:p w14:paraId="6F64121C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  <w:gridSpan w:val="3"/>
          </w:tcPr>
          <w:p w14:paraId="6D17AB83" w14:textId="77777777" w:rsidR="00EC0745" w:rsidRPr="00E65BC0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Помощь в проведении итогового вечера  «Дом,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котором мы живем»</w:t>
            </w:r>
          </w:p>
        </w:tc>
        <w:tc>
          <w:tcPr>
            <w:tcW w:w="1124" w:type="dxa"/>
            <w:gridSpan w:val="2"/>
          </w:tcPr>
          <w:p w14:paraId="401BBDCC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14:paraId="034D02AC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14:paraId="3C6C1F81" w14:textId="77777777" w:rsidR="00EC0745" w:rsidRPr="00E65BC0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B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C0745" w14:paraId="5AC42EDB" w14:textId="77777777" w:rsidTr="00D90E3F">
        <w:tc>
          <w:tcPr>
            <w:tcW w:w="675" w:type="dxa"/>
          </w:tcPr>
          <w:p w14:paraId="229921E0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  <w:gridSpan w:val="3"/>
          </w:tcPr>
          <w:p w14:paraId="67B56058" w14:textId="77777777" w:rsidR="00EC0745" w:rsidRPr="00E65BC0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E65BC0">
              <w:rPr>
                <w:rFonts w:ascii="Times New Roman" w:hAnsi="Times New Roman"/>
                <w:sz w:val="24"/>
                <w:szCs w:val="24"/>
              </w:rPr>
              <w:t>Конкурсы, фестивали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разного уровня</w:t>
            </w:r>
          </w:p>
        </w:tc>
        <w:tc>
          <w:tcPr>
            <w:tcW w:w="1124" w:type="dxa"/>
            <w:gridSpan w:val="2"/>
          </w:tcPr>
          <w:p w14:paraId="343E053C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14:paraId="4A5B8C8A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14:paraId="352B5763" w14:textId="77777777" w:rsidR="00EC0745" w:rsidRPr="00E65BC0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B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C0745" w14:paraId="35957C7E" w14:textId="77777777" w:rsidTr="00D90E3F">
        <w:tc>
          <w:tcPr>
            <w:tcW w:w="675" w:type="dxa"/>
          </w:tcPr>
          <w:p w14:paraId="334662BF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892" w:type="dxa"/>
            <w:gridSpan w:val="3"/>
          </w:tcPr>
          <w:p w14:paraId="2E471566" w14:textId="77777777" w:rsidR="00EC0745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занятие (спектакль)</w:t>
            </w:r>
          </w:p>
        </w:tc>
        <w:tc>
          <w:tcPr>
            <w:tcW w:w="1124" w:type="dxa"/>
            <w:gridSpan w:val="2"/>
          </w:tcPr>
          <w:p w14:paraId="780CC5FD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05" w:type="dxa"/>
            <w:gridSpan w:val="2"/>
          </w:tcPr>
          <w:p w14:paraId="1D14763F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14:paraId="350901C4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C0745" w14:paraId="294AD218" w14:textId="77777777" w:rsidTr="00D90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800" w:type="dxa"/>
          <w:trHeight w:val="412"/>
        </w:trPr>
        <w:tc>
          <w:tcPr>
            <w:tcW w:w="1755" w:type="dxa"/>
          </w:tcPr>
          <w:p w14:paraId="42D5C1C5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25" w:type="dxa"/>
            <w:gridSpan w:val="2"/>
          </w:tcPr>
          <w:p w14:paraId="1D776DCC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1005" w:type="dxa"/>
            <w:gridSpan w:val="2"/>
          </w:tcPr>
          <w:p w14:paraId="09BBECAD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86" w:type="dxa"/>
            <w:gridSpan w:val="2"/>
          </w:tcPr>
          <w:p w14:paraId="097359DB" w14:textId="77777777" w:rsidR="00EC0745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</w:t>
            </w:r>
          </w:p>
        </w:tc>
      </w:tr>
    </w:tbl>
    <w:p w14:paraId="366AAAA7" w14:textId="77777777" w:rsidR="00EC0745" w:rsidRDefault="00EC0745" w:rsidP="00EC0745">
      <w:pPr>
        <w:pStyle w:val="40"/>
        <w:shd w:val="clear" w:color="auto" w:fill="auto"/>
        <w:spacing w:line="480" w:lineRule="exact"/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5218A88" w14:textId="77777777" w:rsidR="00EC0745" w:rsidRPr="003122BC" w:rsidRDefault="00EC0745" w:rsidP="00EC0745">
      <w:pPr>
        <w:pStyle w:val="40"/>
        <w:shd w:val="clear" w:color="auto" w:fill="auto"/>
        <w:spacing w:line="480" w:lineRule="exact"/>
        <w:jc w:val="center"/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6FD7"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  <w:t>Учебно-тематическое планирование 3-го</w:t>
      </w:r>
      <w:r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6FD7"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  <w:t>года обучен</w:t>
      </w:r>
      <w:r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Style w:val="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</w:t>
      </w:r>
    </w:p>
    <w:tbl>
      <w:tblPr>
        <w:tblStyle w:val="ab"/>
        <w:tblpPr w:leftFromText="180" w:rightFromText="180" w:vertAnchor="text" w:horzAnchor="margin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9"/>
        <w:gridCol w:w="4690"/>
        <w:gridCol w:w="1490"/>
        <w:gridCol w:w="1044"/>
        <w:gridCol w:w="10"/>
        <w:gridCol w:w="967"/>
        <w:gridCol w:w="845"/>
      </w:tblGrid>
      <w:tr w:rsidR="00EC0745" w:rsidRPr="00F1679B" w14:paraId="041A3518" w14:textId="77777777" w:rsidTr="00D90E3F">
        <w:trPr>
          <w:trHeight w:val="390"/>
        </w:trPr>
        <w:tc>
          <w:tcPr>
            <w:tcW w:w="525" w:type="dxa"/>
            <w:gridSpan w:val="2"/>
          </w:tcPr>
          <w:p w14:paraId="62CC5048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690" w:type="dxa"/>
            <w:gridSpan w:val="2"/>
          </w:tcPr>
          <w:p w14:paraId="5330C1EE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темы</w:t>
            </w:r>
          </w:p>
        </w:tc>
        <w:tc>
          <w:tcPr>
            <w:tcW w:w="705" w:type="dxa"/>
            <w:gridSpan w:val="2"/>
          </w:tcPr>
          <w:p w14:paraId="108CB742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1679B">
              <w:rPr>
                <w:rFonts w:ascii="Times New Roman" w:hAnsi="Times New Roman"/>
                <w:b/>
                <w:i/>
              </w:rPr>
              <w:t>Обучение</w:t>
            </w:r>
          </w:p>
          <w:p w14:paraId="015F12C2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1679B">
              <w:rPr>
                <w:rFonts w:ascii="Times New Roman" w:hAnsi="Times New Roman"/>
                <w:b/>
                <w:i/>
              </w:rPr>
              <w:t>Кол-во</w:t>
            </w:r>
          </w:p>
          <w:p w14:paraId="375F3D4C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b/>
                <w:i/>
              </w:rPr>
              <w:t>часов</w:t>
            </w:r>
          </w:p>
        </w:tc>
        <w:tc>
          <w:tcPr>
            <w:tcW w:w="840" w:type="dxa"/>
          </w:tcPr>
          <w:p w14:paraId="5BBF5584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811" w:type="dxa"/>
          </w:tcPr>
          <w:p w14:paraId="56408424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b/>
                <w:i/>
                <w:sz w:val="24"/>
                <w:szCs w:val="24"/>
              </w:rPr>
              <w:t>Прак-тика</w:t>
            </w:r>
          </w:p>
        </w:tc>
      </w:tr>
      <w:tr w:rsidR="00EC0745" w:rsidRPr="00F1679B" w14:paraId="7A10BFF8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  <w:tcBorders>
              <w:right w:val="single" w:sz="4" w:space="0" w:color="auto"/>
            </w:tcBorders>
          </w:tcPr>
          <w:p w14:paraId="7C738F4A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D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699" w:type="dxa"/>
            <w:gridSpan w:val="3"/>
            <w:tcBorders>
              <w:left w:val="single" w:sz="4" w:space="0" w:color="auto"/>
            </w:tcBorders>
          </w:tcPr>
          <w:p w14:paraId="784D0536" w14:textId="77777777" w:rsidR="00EC0745" w:rsidRPr="004F6FD7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6FD7">
              <w:rPr>
                <w:rFonts w:ascii="Times New Roman" w:hAnsi="Times New Roman"/>
                <w:b/>
                <w:sz w:val="24"/>
                <w:szCs w:val="24"/>
              </w:rPr>
              <w:t>Вводное занятие. Виды и жанры искусства</w:t>
            </w:r>
          </w:p>
        </w:tc>
        <w:tc>
          <w:tcPr>
            <w:tcW w:w="699" w:type="dxa"/>
          </w:tcPr>
          <w:p w14:paraId="3DCDE838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</w:tcPr>
          <w:p w14:paraId="1F529313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14:paraId="3DE0F481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C0745" w:rsidRPr="00F1679B" w14:paraId="7B368569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6FA17564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F6F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9" w:type="dxa"/>
            <w:gridSpan w:val="3"/>
          </w:tcPr>
          <w:p w14:paraId="2021778A" w14:textId="77777777" w:rsidR="00EC0745" w:rsidRPr="004F6FD7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6FD7">
              <w:rPr>
                <w:rFonts w:ascii="Times New Roman" w:hAnsi="Times New Roman"/>
                <w:b/>
                <w:sz w:val="24"/>
                <w:szCs w:val="24"/>
              </w:rPr>
              <w:t>История театра</w:t>
            </w:r>
          </w:p>
        </w:tc>
        <w:tc>
          <w:tcPr>
            <w:tcW w:w="699" w:type="dxa"/>
          </w:tcPr>
          <w:p w14:paraId="3EF3A680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D7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46" w:type="dxa"/>
            <w:gridSpan w:val="2"/>
          </w:tcPr>
          <w:p w14:paraId="24474D46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D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11" w:type="dxa"/>
          </w:tcPr>
          <w:p w14:paraId="5E6C48ED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D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C0745" w:rsidRPr="00F1679B" w14:paraId="714B6D10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75A8FAC3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6699" w:type="dxa"/>
            <w:gridSpan w:val="3"/>
          </w:tcPr>
          <w:p w14:paraId="6EA90126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Театральные школы России (К.Станиславского, Вахтангова, Мейерхольда, Брехта)</w:t>
            </w:r>
          </w:p>
        </w:tc>
        <w:tc>
          <w:tcPr>
            <w:tcW w:w="699" w:type="dxa"/>
          </w:tcPr>
          <w:p w14:paraId="649E07D0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  <w:tc>
          <w:tcPr>
            <w:tcW w:w="846" w:type="dxa"/>
            <w:gridSpan w:val="2"/>
          </w:tcPr>
          <w:p w14:paraId="1D9E9DE4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  <w:tc>
          <w:tcPr>
            <w:tcW w:w="811" w:type="dxa"/>
          </w:tcPr>
          <w:p w14:paraId="691BF9CF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C0745" w:rsidRPr="00F1679B" w14:paraId="2A0D20C2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75A3EA1B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99" w:type="dxa"/>
            <w:gridSpan w:val="3"/>
          </w:tcPr>
          <w:p w14:paraId="2C591235" w14:textId="77777777" w:rsidR="00EC0745" w:rsidRPr="004F6FD7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Кто, когда придумал театр…</w:t>
            </w:r>
          </w:p>
        </w:tc>
        <w:tc>
          <w:tcPr>
            <w:tcW w:w="699" w:type="dxa"/>
          </w:tcPr>
          <w:p w14:paraId="701C5397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</w:tcPr>
          <w:p w14:paraId="09BFCDFB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14:paraId="1E4DCF0E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745" w:rsidRPr="00F1679B" w14:paraId="597581BB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54AE6FB1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99" w:type="dxa"/>
            <w:gridSpan w:val="3"/>
          </w:tcPr>
          <w:p w14:paraId="42FFC280" w14:textId="77777777" w:rsidR="00EC0745" w:rsidRPr="004F6FD7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Обряд инициации</w:t>
            </w:r>
          </w:p>
        </w:tc>
        <w:tc>
          <w:tcPr>
            <w:tcW w:w="699" w:type="dxa"/>
          </w:tcPr>
          <w:p w14:paraId="68D5833C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gridSpan w:val="2"/>
          </w:tcPr>
          <w:p w14:paraId="621893B9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14:paraId="63E814DE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0745" w:rsidRPr="00F1679B" w14:paraId="0C0D36F1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0BFED128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99" w:type="dxa"/>
            <w:gridSpan w:val="3"/>
          </w:tcPr>
          <w:p w14:paraId="49AAA66D" w14:textId="77777777" w:rsidR="00EC0745" w:rsidRPr="004F6FD7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Симеон Полоцкий – руководитель первого детского театра в России</w:t>
            </w:r>
          </w:p>
        </w:tc>
        <w:tc>
          <w:tcPr>
            <w:tcW w:w="699" w:type="dxa"/>
          </w:tcPr>
          <w:p w14:paraId="32BF7499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gridSpan w:val="2"/>
          </w:tcPr>
          <w:p w14:paraId="75E8D29E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14:paraId="7FE4EAB6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745" w:rsidRPr="00F1679B" w14:paraId="52AC77BB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72016189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99" w:type="dxa"/>
            <w:gridSpan w:val="3"/>
          </w:tcPr>
          <w:p w14:paraId="3A07C87F" w14:textId="77777777" w:rsidR="00EC0745" w:rsidRPr="004F6FD7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Библия- первый текст для театра с юными актерами при дворе царя Алексея Михайловича</w:t>
            </w:r>
          </w:p>
        </w:tc>
        <w:tc>
          <w:tcPr>
            <w:tcW w:w="699" w:type="dxa"/>
          </w:tcPr>
          <w:p w14:paraId="57A37033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gridSpan w:val="2"/>
          </w:tcPr>
          <w:p w14:paraId="341439FB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14:paraId="070129C7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0745" w:rsidRPr="00F1679B" w14:paraId="76C86034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3D7A22DE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99" w:type="dxa"/>
            <w:gridSpan w:val="3"/>
          </w:tcPr>
          <w:p w14:paraId="119861A3" w14:textId="77777777" w:rsidR="00EC0745" w:rsidRPr="004F6FD7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Школьные театры Славяно-греко-латинской академии</w:t>
            </w:r>
          </w:p>
        </w:tc>
        <w:tc>
          <w:tcPr>
            <w:tcW w:w="699" w:type="dxa"/>
          </w:tcPr>
          <w:p w14:paraId="1DE66C87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gridSpan w:val="2"/>
          </w:tcPr>
          <w:p w14:paraId="2BDE475E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14:paraId="0964B034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745" w:rsidRPr="00F1679B" w14:paraId="3B06949C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001F9644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99" w:type="dxa"/>
            <w:gridSpan w:val="3"/>
          </w:tcPr>
          <w:p w14:paraId="56D46D6B" w14:textId="77777777" w:rsidR="00EC0745" w:rsidRPr="004F6FD7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Первый общедоступный театр в Петербурге на базе Шляхетного корпуса</w:t>
            </w:r>
          </w:p>
        </w:tc>
        <w:tc>
          <w:tcPr>
            <w:tcW w:w="699" w:type="dxa"/>
          </w:tcPr>
          <w:p w14:paraId="2E767CFD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gridSpan w:val="2"/>
          </w:tcPr>
          <w:p w14:paraId="12A5B2FB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14:paraId="79CFFC14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745" w:rsidRPr="00F1679B" w14:paraId="34B0669B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067FFC91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99" w:type="dxa"/>
            <w:gridSpan w:val="3"/>
          </w:tcPr>
          <w:p w14:paraId="7708FC9F" w14:textId="77777777" w:rsidR="00EC0745" w:rsidRPr="004F6FD7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 xml:space="preserve">Выходец театральной труппы Федор Волков создает русский театр </w:t>
            </w:r>
          </w:p>
        </w:tc>
        <w:tc>
          <w:tcPr>
            <w:tcW w:w="699" w:type="dxa"/>
          </w:tcPr>
          <w:p w14:paraId="2ED05793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</w:tcPr>
          <w:p w14:paraId="09BC66F7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14:paraId="1BC6CCED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745" w:rsidRPr="00F1679B" w14:paraId="46349909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6E5D1F39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99" w:type="dxa"/>
            <w:gridSpan w:val="3"/>
          </w:tcPr>
          <w:p w14:paraId="0583C286" w14:textId="77777777" w:rsidR="00EC0745" w:rsidRPr="004F6FD7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Появление родоначальников русской сцены – М.Щепкина, К.Станиславского</w:t>
            </w:r>
          </w:p>
        </w:tc>
        <w:tc>
          <w:tcPr>
            <w:tcW w:w="699" w:type="dxa"/>
          </w:tcPr>
          <w:p w14:paraId="2ACA490D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</w:tcPr>
          <w:p w14:paraId="2D613E4E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14:paraId="06A0143A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745" w:rsidRPr="00F1679B" w14:paraId="71767E59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6ADFCF4D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99" w:type="dxa"/>
            <w:gridSpan w:val="3"/>
          </w:tcPr>
          <w:p w14:paraId="27209F6E" w14:textId="77777777" w:rsidR="00EC0745" w:rsidRPr="004F6FD7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Становление театра в организациях «Пролеткульта»</w:t>
            </w:r>
          </w:p>
        </w:tc>
        <w:tc>
          <w:tcPr>
            <w:tcW w:w="699" w:type="dxa"/>
          </w:tcPr>
          <w:p w14:paraId="29910C83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</w:tcPr>
          <w:p w14:paraId="3C99D75B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14:paraId="74E788C2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745" w:rsidRPr="00F1679B" w14:paraId="5A9ED5F5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69DA108B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99" w:type="dxa"/>
            <w:gridSpan w:val="3"/>
          </w:tcPr>
          <w:p w14:paraId="6DB99A35" w14:textId="77777777" w:rsidR="00EC0745" w:rsidRPr="004F6FD7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Известные театры Москвы и Петербурга</w:t>
            </w:r>
          </w:p>
        </w:tc>
        <w:tc>
          <w:tcPr>
            <w:tcW w:w="699" w:type="dxa"/>
          </w:tcPr>
          <w:p w14:paraId="045DCACF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</w:tcPr>
          <w:p w14:paraId="1D3A1BE0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14:paraId="594C2E73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745" w:rsidRPr="00F1679B" w14:paraId="150ADFFE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1A82EC3A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99" w:type="dxa"/>
            <w:gridSpan w:val="3"/>
          </w:tcPr>
          <w:p w14:paraId="2BAD26D7" w14:textId="77777777" w:rsidR="00EC0745" w:rsidRPr="004F6FD7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Театры Челябинска</w:t>
            </w:r>
          </w:p>
        </w:tc>
        <w:tc>
          <w:tcPr>
            <w:tcW w:w="699" w:type="dxa"/>
          </w:tcPr>
          <w:p w14:paraId="2CB7E1AB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</w:tcPr>
          <w:p w14:paraId="2559359D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14:paraId="6A6A8F5D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745" w:rsidRPr="00F1679B" w14:paraId="6083BCC6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5D3FDAC1" w14:textId="77777777" w:rsidR="00EC0745" w:rsidRPr="004F6FD7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F6FD7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6699" w:type="dxa"/>
            <w:gridSpan w:val="3"/>
          </w:tcPr>
          <w:p w14:paraId="75B802E4" w14:textId="77777777" w:rsidR="00EC0745" w:rsidRPr="004F6FD7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F6FD7">
              <w:rPr>
                <w:rFonts w:ascii="Times New Roman" w:hAnsi="Times New Roman"/>
                <w:i/>
                <w:sz w:val="24"/>
                <w:szCs w:val="24"/>
              </w:rPr>
              <w:t>Театральная афиша</w:t>
            </w:r>
          </w:p>
        </w:tc>
        <w:tc>
          <w:tcPr>
            <w:tcW w:w="699" w:type="dxa"/>
          </w:tcPr>
          <w:p w14:paraId="2F53CA6F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</w:tcPr>
          <w:p w14:paraId="3C89C37D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14:paraId="0C1D70F9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C0745" w:rsidRPr="00F1679B" w14:paraId="459D5CD0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38EDDA3D" w14:textId="77777777" w:rsidR="00EC0745" w:rsidRPr="004F6FD7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6FD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699" w:type="dxa"/>
            <w:gridSpan w:val="3"/>
          </w:tcPr>
          <w:p w14:paraId="17DA15A1" w14:textId="77777777" w:rsidR="00EC0745" w:rsidRPr="004F6FD7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6FD7">
              <w:rPr>
                <w:rFonts w:ascii="Times New Roman" w:hAnsi="Times New Roman"/>
                <w:b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699" w:type="dxa"/>
          </w:tcPr>
          <w:p w14:paraId="247C6F32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D7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6" w:type="dxa"/>
            <w:gridSpan w:val="2"/>
          </w:tcPr>
          <w:p w14:paraId="54C2A35C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D7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11" w:type="dxa"/>
          </w:tcPr>
          <w:p w14:paraId="4A01E43A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D7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EC0745" w:rsidRPr="00F1679B" w14:paraId="5A19788B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40FE65F0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3.1</w:t>
            </w:r>
          </w:p>
        </w:tc>
        <w:tc>
          <w:tcPr>
            <w:tcW w:w="6699" w:type="dxa"/>
            <w:gridSpan w:val="3"/>
          </w:tcPr>
          <w:p w14:paraId="7A9981E0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Действенный анализ как метод работы над спектаклем</w:t>
            </w:r>
          </w:p>
        </w:tc>
        <w:tc>
          <w:tcPr>
            <w:tcW w:w="699" w:type="dxa"/>
          </w:tcPr>
          <w:p w14:paraId="6E185879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846" w:type="dxa"/>
            <w:gridSpan w:val="2"/>
          </w:tcPr>
          <w:p w14:paraId="3706FB97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11" w:type="dxa"/>
          </w:tcPr>
          <w:p w14:paraId="21EE9D69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EC0745" w:rsidRPr="00F1679B" w14:paraId="0DD73F9F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1E325D91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99" w:type="dxa"/>
            <w:gridSpan w:val="3"/>
          </w:tcPr>
          <w:p w14:paraId="0D3C3AD4" w14:textId="77777777" w:rsidR="00EC0745" w:rsidRPr="004F6FD7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Знакомство с произведением. Работа над поиском своей роли в образах  героев произведения</w:t>
            </w:r>
          </w:p>
        </w:tc>
        <w:tc>
          <w:tcPr>
            <w:tcW w:w="699" w:type="dxa"/>
          </w:tcPr>
          <w:p w14:paraId="5AA97E80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gridSpan w:val="2"/>
          </w:tcPr>
          <w:p w14:paraId="3366EA23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14:paraId="0E31214D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0745" w:rsidRPr="00F1679B" w14:paraId="13ABF823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15B07687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99" w:type="dxa"/>
            <w:gridSpan w:val="3"/>
          </w:tcPr>
          <w:p w14:paraId="2DBFE2A0" w14:textId="77777777" w:rsidR="00EC0745" w:rsidRPr="004F6FD7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Завязка сюжета,  «поворот» сюжета, кульминация, развязка</w:t>
            </w:r>
          </w:p>
        </w:tc>
        <w:tc>
          <w:tcPr>
            <w:tcW w:w="699" w:type="dxa"/>
          </w:tcPr>
          <w:p w14:paraId="3565D5D7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</w:tcPr>
          <w:p w14:paraId="1EC9580C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14:paraId="2D438E04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745" w:rsidRPr="00F1679B" w14:paraId="5D93FD33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475B1189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99" w:type="dxa"/>
            <w:gridSpan w:val="3"/>
          </w:tcPr>
          <w:p w14:paraId="0BBC7ECD" w14:textId="77777777" w:rsidR="00EC0745" w:rsidRPr="004F6FD7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Событийный ряд – размышления над выстраиваемым спектаклем</w:t>
            </w:r>
          </w:p>
        </w:tc>
        <w:tc>
          <w:tcPr>
            <w:tcW w:w="699" w:type="dxa"/>
          </w:tcPr>
          <w:p w14:paraId="595943A1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</w:tcPr>
          <w:p w14:paraId="50846A6D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2F3C9DE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0745" w:rsidRPr="00F1679B" w14:paraId="7C8AA6AD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1165662C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3.2</w:t>
            </w:r>
          </w:p>
        </w:tc>
        <w:tc>
          <w:tcPr>
            <w:tcW w:w="6699" w:type="dxa"/>
            <w:gridSpan w:val="3"/>
          </w:tcPr>
          <w:p w14:paraId="7A0D6BE4" w14:textId="77777777" w:rsidR="00EC0745" w:rsidRPr="004F6FD7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F6FD7">
              <w:rPr>
                <w:rFonts w:ascii="Times New Roman" w:hAnsi="Times New Roman"/>
                <w:i/>
                <w:sz w:val="24"/>
                <w:szCs w:val="24"/>
              </w:rPr>
              <w:t>Упражнение актерской психотехники</w:t>
            </w:r>
          </w:p>
        </w:tc>
        <w:tc>
          <w:tcPr>
            <w:tcW w:w="699" w:type="dxa"/>
          </w:tcPr>
          <w:p w14:paraId="6FF0F5B9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846" w:type="dxa"/>
            <w:gridSpan w:val="2"/>
          </w:tcPr>
          <w:p w14:paraId="0A0FA9A1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11" w:type="dxa"/>
          </w:tcPr>
          <w:p w14:paraId="15EB3CDD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EC0745" w:rsidRPr="00F1679B" w14:paraId="106C5A52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6E29241F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3.3</w:t>
            </w:r>
          </w:p>
        </w:tc>
        <w:tc>
          <w:tcPr>
            <w:tcW w:w="6699" w:type="dxa"/>
            <w:gridSpan w:val="3"/>
          </w:tcPr>
          <w:p w14:paraId="3B5B9B0B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Этюды к спектаклю</w:t>
            </w:r>
          </w:p>
        </w:tc>
        <w:tc>
          <w:tcPr>
            <w:tcW w:w="699" w:type="dxa"/>
          </w:tcPr>
          <w:p w14:paraId="4457D07C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846" w:type="dxa"/>
            <w:gridSpan w:val="2"/>
          </w:tcPr>
          <w:p w14:paraId="77E5F691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14:paraId="4C310A7E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EC0745" w:rsidRPr="00F1679B" w14:paraId="6977B5C7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27D1A766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99" w:type="dxa"/>
            <w:gridSpan w:val="3"/>
          </w:tcPr>
          <w:p w14:paraId="310FC2F5" w14:textId="77777777" w:rsidR="00EC0745" w:rsidRPr="004F6FD7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Знакомство с понятием «этюд», тренинг на заданную тему</w:t>
            </w:r>
          </w:p>
        </w:tc>
        <w:tc>
          <w:tcPr>
            <w:tcW w:w="699" w:type="dxa"/>
          </w:tcPr>
          <w:p w14:paraId="44B6EEBF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gridSpan w:val="2"/>
          </w:tcPr>
          <w:p w14:paraId="38F1E2A3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14:paraId="32906B78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0745" w:rsidRPr="00F1679B" w14:paraId="143E59DE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308595AB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99" w:type="dxa"/>
            <w:gridSpan w:val="3"/>
          </w:tcPr>
          <w:p w14:paraId="0FCB9D10" w14:textId="77777777" w:rsidR="00EC0745" w:rsidRPr="004F6FD7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Контроль над своим телом  - тренинг</w:t>
            </w:r>
          </w:p>
        </w:tc>
        <w:tc>
          <w:tcPr>
            <w:tcW w:w="699" w:type="dxa"/>
          </w:tcPr>
          <w:p w14:paraId="11551D6C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</w:tcPr>
          <w:p w14:paraId="09566AF7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3523815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0745" w:rsidRPr="00F1679B" w14:paraId="40EB180F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370A6421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99" w:type="dxa"/>
            <w:gridSpan w:val="3"/>
          </w:tcPr>
          <w:p w14:paraId="24B00E99" w14:textId="77777777" w:rsidR="00EC0745" w:rsidRPr="004F6FD7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Образы, навеянные музыкой  (игровая педагогика)</w:t>
            </w:r>
          </w:p>
        </w:tc>
        <w:tc>
          <w:tcPr>
            <w:tcW w:w="699" w:type="dxa"/>
          </w:tcPr>
          <w:p w14:paraId="112CB770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</w:tcPr>
          <w:p w14:paraId="7B85EB79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BA76C1A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0745" w:rsidRPr="00F1679B" w14:paraId="46FE1DB0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1606BF88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99" w:type="dxa"/>
            <w:gridSpan w:val="3"/>
          </w:tcPr>
          <w:p w14:paraId="1BEE9435" w14:textId="77777777" w:rsidR="00EC0745" w:rsidRPr="004F6FD7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 xml:space="preserve">Импровизация </w:t>
            </w:r>
          </w:p>
        </w:tc>
        <w:tc>
          <w:tcPr>
            <w:tcW w:w="699" w:type="dxa"/>
          </w:tcPr>
          <w:p w14:paraId="2AB879E4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</w:tcPr>
          <w:p w14:paraId="0228E1FE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5728FA8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0745" w:rsidRPr="00F1679B" w14:paraId="1DE1A522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1DC5CADF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3.4</w:t>
            </w:r>
          </w:p>
        </w:tc>
        <w:tc>
          <w:tcPr>
            <w:tcW w:w="6699" w:type="dxa"/>
            <w:gridSpan w:val="3"/>
          </w:tcPr>
          <w:p w14:paraId="48048FFF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Костюм и образ</w:t>
            </w:r>
          </w:p>
        </w:tc>
        <w:tc>
          <w:tcPr>
            <w:tcW w:w="699" w:type="dxa"/>
          </w:tcPr>
          <w:p w14:paraId="7215124F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46" w:type="dxa"/>
            <w:gridSpan w:val="2"/>
          </w:tcPr>
          <w:p w14:paraId="2D6C5763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14:paraId="30614004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EC0745" w:rsidRPr="00F1679B" w14:paraId="042F9D62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7488CE5C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99" w:type="dxa"/>
            <w:gridSpan w:val="3"/>
          </w:tcPr>
          <w:p w14:paraId="3F61846D" w14:textId="77777777" w:rsidR="00EC0745" w:rsidRPr="004F6FD7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Создаем свой образ костюма – в рисунке</w:t>
            </w:r>
          </w:p>
        </w:tc>
        <w:tc>
          <w:tcPr>
            <w:tcW w:w="699" w:type="dxa"/>
          </w:tcPr>
          <w:p w14:paraId="1B221DBF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</w:tcPr>
          <w:p w14:paraId="06DBDB31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14:paraId="3B74A01F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745" w:rsidRPr="00F1679B" w14:paraId="17636E4F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31B55D18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99" w:type="dxa"/>
            <w:gridSpan w:val="3"/>
          </w:tcPr>
          <w:p w14:paraId="15C126CE" w14:textId="77777777" w:rsidR="00EC0745" w:rsidRPr="004F6FD7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Твой образ через восприятие героя будущего спектакля</w:t>
            </w:r>
          </w:p>
        </w:tc>
        <w:tc>
          <w:tcPr>
            <w:tcW w:w="699" w:type="dxa"/>
          </w:tcPr>
          <w:p w14:paraId="2DFA7272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</w:tcPr>
          <w:p w14:paraId="7C054F6F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14:paraId="72C55539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745" w:rsidRPr="00F1679B" w14:paraId="118793BE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5C8B9740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3.5</w:t>
            </w:r>
          </w:p>
        </w:tc>
        <w:tc>
          <w:tcPr>
            <w:tcW w:w="6699" w:type="dxa"/>
            <w:gridSpan w:val="3"/>
          </w:tcPr>
          <w:p w14:paraId="7236682F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Речевое общение</w:t>
            </w:r>
          </w:p>
        </w:tc>
        <w:tc>
          <w:tcPr>
            <w:tcW w:w="699" w:type="dxa"/>
          </w:tcPr>
          <w:p w14:paraId="2C47CF88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846" w:type="dxa"/>
            <w:gridSpan w:val="2"/>
          </w:tcPr>
          <w:p w14:paraId="59F16301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14:paraId="1C700BF6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EC0745" w:rsidRPr="00F1679B" w14:paraId="62617C51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193B9C6B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99" w:type="dxa"/>
            <w:gridSpan w:val="3"/>
          </w:tcPr>
          <w:p w14:paraId="1EEC77C9" w14:textId="77777777" w:rsidR="00EC0745" w:rsidRPr="004F6FD7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Звуковой образ героя спектакля</w:t>
            </w:r>
          </w:p>
        </w:tc>
        <w:tc>
          <w:tcPr>
            <w:tcW w:w="699" w:type="dxa"/>
          </w:tcPr>
          <w:p w14:paraId="70BC155C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</w:tcPr>
          <w:p w14:paraId="7A8C653A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14:paraId="7714572E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745" w:rsidRPr="00F1679B" w14:paraId="205AE198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50EB0BF6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99" w:type="dxa"/>
            <w:gridSpan w:val="3"/>
          </w:tcPr>
          <w:p w14:paraId="6436C2B8" w14:textId="77777777" w:rsidR="00EC0745" w:rsidRPr="004F6FD7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 xml:space="preserve">Воображение, фантазия, ассоциация – в работе над </w:t>
            </w:r>
            <w:r w:rsidRPr="004F6FD7">
              <w:rPr>
                <w:rFonts w:ascii="Times New Roman" w:hAnsi="Times New Roman"/>
                <w:sz w:val="24"/>
                <w:szCs w:val="24"/>
              </w:rPr>
              <w:lastRenderedPageBreak/>
              <w:t>речевой интонацией своего героя</w:t>
            </w:r>
          </w:p>
        </w:tc>
        <w:tc>
          <w:tcPr>
            <w:tcW w:w="699" w:type="dxa"/>
          </w:tcPr>
          <w:p w14:paraId="23D8EB55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46" w:type="dxa"/>
            <w:gridSpan w:val="2"/>
          </w:tcPr>
          <w:p w14:paraId="53C8D13A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A0F847F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0745" w:rsidRPr="00F1679B" w14:paraId="0AFF659B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598D3572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99" w:type="dxa"/>
            <w:gridSpan w:val="3"/>
          </w:tcPr>
          <w:p w14:paraId="19483D38" w14:textId="77777777" w:rsidR="00EC0745" w:rsidRPr="004F6FD7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Метод полных нагрузок, игрового существования</w:t>
            </w:r>
          </w:p>
        </w:tc>
        <w:tc>
          <w:tcPr>
            <w:tcW w:w="699" w:type="dxa"/>
          </w:tcPr>
          <w:p w14:paraId="036148EA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</w:tcPr>
          <w:p w14:paraId="4636FBFE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66E27F3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0745" w:rsidRPr="00F1679B" w14:paraId="1ACBCADE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02E99400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99" w:type="dxa"/>
            <w:gridSpan w:val="3"/>
          </w:tcPr>
          <w:p w14:paraId="55DF6950" w14:textId="77777777" w:rsidR="00EC0745" w:rsidRPr="004F6FD7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Метод импровизации</w:t>
            </w:r>
          </w:p>
        </w:tc>
        <w:tc>
          <w:tcPr>
            <w:tcW w:w="699" w:type="dxa"/>
          </w:tcPr>
          <w:p w14:paraId="76D80D6F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gridSpan w:val="2"/>
          </w:tcPr>
          <w:p w14:paraId="59885754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14:paraId="5E8B2308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0745" w:rsidRPr="00F1679B" w14:paraId="6F251CDE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17325BC7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3.6</w:t>
            </w:r>
          </w:p>
        </w:tc>
        <w:tc>
          <w:tcPr>
            <w:tcW w:w="6699" w:type="dxa"/>
            <w:gridSpan w:val="3"/>
          </w:tcPr>
          <w:p w14:paraId="01F78C75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Постановочно – репетиционные занятия (эпизоды, картины, прогоны)</w:t>
            </w:r>
          </w:p>
        </w:tc>
        <w:tc>
          <w:tcPr>
            <w:tcW w:w="699" w:type="dxa"/>
          </w:tcPr>
          <w:p w14:paraId="10D40999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846" w:type="dxa"/>
            <w:gridSpan w:val="2"/>
          </w:tcPr>
          <w:p w14:paraId="3180E2B1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811" w:type="dxa"/>
          </w:tcPr>
          <w:p w14:paraId="38855BF2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</w:tr>
      <w:tr w:rsidR="00EC0745" w:rsidRPr="00F1679B" w14:paraId="6A751549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7DD15533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99" w:type="dxa"/>
            <w:gridSpan w:val="3"/>
          </w:tcPr>
          <w:p w14:paraId="62BE7CBD" w14:textId="77777777" w:rsidR="00EC0745" w:rsidRPr="004F6FD7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Техника перемены темпоритма от эпизода к эпизоду</w:t>
            </w:r>
          </w:p>
        </w:tc>
        <w:tc>
          <w:tcPr>
            <w:tcW w:w="699" w:type="dxa"/>
          </w:tcPr>
          <w:p w14:paraId="40C43833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gridSpan w:val="2"/>
          </w:tcPr>
          <w:p w14:paraId="42ACD8B0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14:paraId="7C01C1CF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0745" w:rsidRPr="00F1679B" w14:paraId="0D8AB947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28BE91B9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99" w:type="dxa"/>
            <w:gridSpan w:val="3"/>
          </w:tcPr>
          <w:p w14:paraId="31E937E1" w14:textId="77777777" w:rsidR="00EC0745" w:rsidRPr="004F6FD7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Логика чтения и усвоения текста (прочтение картин)</w:t>
            </w:r>
          </w:p>
        </w:tc>
        <w:tc>
          <w:tcPr>
            <w:tcW w:w="699" w:type="dxa"/>
          </w:tcPr>
          <w:p w14:paraId="5B118C20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gridSpan w:val="2"/>
          </w:tcPr>
          <w:p w14:paraId="4B399C37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14:paraId="7C2AB5BB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0745" w:rsidRPr="00F1679B" w14:paraId="266FFDCB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1DF29377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99" w:type="dxa"/>
            <w:gridSpan w:val="3"/>
          </w:tcPr>
          <w:p w14:paraId="7E0FF852" w14:textId="77777777" w:rsidR="00EC0745" w:rsidRPr="004F6FD7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Овладение логикой действия героя- путь к перевоплощению</w:t>
            </w:r>
          </w:p>
        </w:tc>
        <w:tc>
          <w:tcPr>
            <w:tcW w:w="699" w:type="dxa"/>
          </w:tcPr>
          <w:p w14:paraId="45B6558E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gridSpan w:val="2"/>
          </w:tcPr>
          <w:p w14:paraId="7EFCF47C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14:paraId="493C3953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0745" w:rsidRPr="00F1679B" w14:paraId="1C9E2C74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31682A04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99" w:type="dxa"/>
            <w:gridSpan w:val="3"/>
          </w:tcPr>
          <w:p w14:paraId="0420AA0F" w14:textId="77777777" w:rsidR="00EC0745" w:rsidRPr="004F6FD7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Предлагаемые обстоятельства – картины действия (прогоны)</w:t>
            </w:r>
          </w:p>
        </w:tc>
        <w:tc>
          <w:tcPr>
            <w:tcW w:w="699" w:type="dxa"/>
          </w:tcPr>
          <w:p w14:paraId="7428A350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gridSpan w:val="2"/>
          </w:tcPr>
          <w:p w14:paraId="560E3829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14:paraId="7A8D5FB9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0745" w:rsidRPr="00F1679B" w14:paraId="3450EDB6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7B1C1582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99" w:type="dxa"/>
            <w:gridSpan w:val="3"/>
          </w:tcPr>
          <w:p w14:paraId="7F722558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9" w:type="dxa"/>
          </w:tcPr>
          <w:p w14:paraId="590F8A64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14:paraId="443D0E0C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11" w:type="dxa"/>
          </w:tcPr>
          <w:p w14:paraId="7550B587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C0745" w:rsidRPr="00F1679B" w14:paraId="581C3F28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1FBC27BA" w14:textId="77777777" w:rsidR="00EC0745" w:rsidRPr="00F1679B" w:rsidRDefault="00EC0745" w:rsidP="00D90E3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6699" w:type="dxa"/>
            <w:gridSpan w:val="3"/>
          </w:tcPr>
          <w:p w14:paraId="104CBE6D" w14:textId="77777777" w:rsidR="00EC0745" w:rsidRPr="00F1679B" w:rsidRDefault="00EC0745" w:rsidP="00D90E3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Художественно – творческая деятельность – самостоятельный проект </w:t>
            </w:r>
          </w:p>
        </w:tc>
        <w:tc>
          <w:tcPr>
            <w:tcW w:w="699" w:type="dxa"/>
          </w:tcPr>
          <w:p w14:paraId="6B320362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846" w:type="dxa"/>
            <w:gridSpan w:val="2"/>
          </w:tcPr>
          <w:p w14:paraId="78B8B1BF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11" w:type="dxa"/>
          </w:tcPr>
          <w:p w14:paraId="6087E2FF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b/>
                <w:i/>
                <w:sz w:val="24"/>
                <w:szCs w:val="24"/>
              </w:rPr>
              <w:t>52</w:t>
            </w:r>
          </w:p>
        </w:tc>
      </w:tr>
      <w:tr w:rsidR="00EC0745" w:rsidRPr="00F1679B" w14:paraId="24D778CB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4EAFB84C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4.1</w:t>
            </w:r>
          </w:p>
        </w:tc>
        <w:tc>
          <w:tcPr>
            <w:tcW w:w="6699" w:type="dxa"/>
            <w:gridSpan w:val="3"/>
          </w:tcPr>
          <w:p w14:paraId="463E227C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Выбор темы спектакля</w:t>
            </w:r>
          </w:p>
        </w:tc>
        <w:tc>
          <w:tcPr>
            <w:tcW w:w="699" w:type="dxa"/>
          </w:tcPr>
          <w:p w14:paraId="58BDD7F2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</w:tcPr>
          <w:p w14:paraId="06124425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14:paraId="05CD0222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C0745" w:rsidRPr="00F1679B" w14:paraId="33F6CF18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7941BE30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6699" w:type="dxa"/>
            <w:gridSpan w:val="3"/>
          </w:tcPr>
          <w:p w14:paraId="6A2A2B59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Знакомство с текстом произведения</w:t>
            </w:r>
          </w:p>
        </w:tc>
        <w:tc>
          <w:tcPr>
            <w:tcW w:w="699" w:type="dxa"/>
          </w:tcPr>
          <w:p w14:paraId="6ECDF588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</w:tcPr>
          <w:p w14:paraId="6E515A70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14:paraId="42077A97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C0745" w:rsidRPr="00F1679B" w14:paraId="584FAA92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1E739633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4.3</w:t>
            </w:r>
          </w:p>
        </w:tc>
        <w:tc>
          <w:tcPr>
            <w:tcW w:w="6699" w:type="dxa"/>
            <w:gridSpan w:val="3"/>
          </w:tcPr>
          <w:p w14:paraId="5355EB22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Работа над темой, идеей произведения</w:t>
            </w:r>
          </w:p>
        </w:tc>
        <w:tc>
          <w:tcPr>
            <w:tcW w:w="699" w:type="dxa"/>
          </w:tcPr>
          <w:p w14:paraId="222A5191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</w:tcPr>
          <w:p w14:paraId="4C87F5D3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14:paraId="16EE8ACD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C0745" w:rsidRPr="00F1679B" w14:paraId="39940C6A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034F838D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4.4</w:t>
            </w:r>
          </w:p>
        </w:tc>
        <w:tc>
          <w:tcPr>
            <w:tcW w:w="6699" w:type="dxa"/>
            <w:gridSpan w:val="3"/>
          </w:tcPr>
          <w:p w14:paraId="1C7669E7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эпизодов, выбранных для постановки</w:t>
            </w:r>
          </w:p>
        </w:tc>
        <w:tc>
          <w:tcPr>
            <w:tcW w:w="699" w:type="dxa"/>
          </w:tcPr>
          <w:p w14:paraId="05C986CF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46" w:type="dxa"/>
            <w:gridSpan w:val="2"/>
          </w:tcPr>
          <w:p w14:paraId="1F456D0C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11" w:type="dxa"/>
          </w:tcPr>
          <w:p w14:paraId="45752187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EC0745" w:rsidRPr="00F1679B" w14:paraId="634F9C0A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7FAD0636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4.5</w:t>
            </w:r>
          </w:p>
        </w:tc>
        <w:tc>
          <w:tcPr>
            <w:tcW w:w="6699" w:type="dxa"/>
            <w:gridSpan w:val="3"/>
          </w:tcPr>
          <w:p w14:paraId="2BD43F4D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Работа над образами – роль в произведении, связь с развитием сюжета (работа с текстом)</w:t>
            </w:r>
          </w:p>
        </w:tc>
        <w:tc>
          <w:tcPr>
            <w:tcW w:w="699" w:type="dxa"/>
          </w:tcPr>
          <w:p w14:paraId="088D4637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46" w:type="dxa"/>
            <w:gridSpan w:val="2"/>
          </w:tcPr>
          <w:p w14:paraId="2ECB6C45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11" w:type="dxa"/>
          </w:tcPr>
          <w:p w14:paraId="4D056710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EC0745" w:rsidRPr="00F1679B" w14:paraId="4A066F71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00221390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4.6</w:t>
            </w:r>
          </w:p>
        </w:tc>
        <w:tc>
          <w:tcPr>
            <w:tcW w:w="6699" w:type="dxa"/>
            <w:gridSpan w:val="3"/>
          </w:tcPr>
          <w:p w14:paraId="36552C51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Последовательность действий в раскрытии образа (обсуждения тренинги)</w:t>
            </w:r>
          </w:p>
        </w:tc>
        <w:tc>
          <w:tcPr>
            <w:tcW w:w="699" w:type="dxa"/>
          </w:tcPr>
          <w:p w14:paraId="7C91F152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846" w:type="dxa"/>
            <w:gridSpan w:val="2"/>
          </w:tcPr>
          <w:p w14:paraId="05E3D379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14:paraId="10348607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EC0745" w:rsidRPr="00F1679B" w14:paraId="6700D968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73EE2507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4.7</w:t>
            </w:r>
          </w:p>
        </w:tc>
        <w:tc>
          <w:tcPr>
            <w:tcW w:w="6699" w:type="dxa"/>
            <w:gridSpan w:val="3"/>
          </w:tcPr>
          <w:p w14:paraId="120F7BBA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Целесообразность действия актера на сцене в работе над образом (разбор сценографии)</w:t>
            </w:r>
          </w:p>
        </w:tc>
        <w:tc>
          <w:tcPr>
            <w:tcW w:w="699" w:type="dxa"/>
          </w:tcPr>
          <w:p w14:paraId="770A3D8C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46" w:type="dxa"/>
            <w:gridSpan w:val="2"/>
          </w:tcPr>
          <w:p w14:paraId="5EE81FCA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11" w:type="dxa"/>
          </w:tcPr>
          <w:p w14:paraId="0A187302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EC0745" w:rsidRPr="00F1679B" w14:paraId="1F7721DC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26A16823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4.8</w:t>
            </w:r>
          </w:p>
        </w:tc>
        <w:tc>
          <w:tcPr>
            <w:tcW w:w="6699" w:type="dxa"/>
            <w:gridSpan w:val="3"/>
          </w:tcPr>
          <w:p w14:paraId="1924DC23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 xml:space="preserve"> «Сквозное действие» - логически выстроенные действия актера в работе над образом </w:t>
            </w:r>
          </w:p>
        </w:tc>
        <w:tc>
          <w:tcPr>
            <w:tcW w:w="699" w:type="dxa"/>
          </w:tcPr>
          <w:p w14:paraId="361DE0E4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46" w:type="dxa"/>
            <w:gridSpan w:val="2"/>
          </w:tcPr>
          <w:p w14:paraId="33494AD1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11" w:type="dxa"/>
          </w:tcPr>
          <w:p w14:paraId="1DC8126A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EC0745" w:rsidRPr="00F1679B" w14:paraId="7B64ABB7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385AB4FD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4.9</w:t>
            </w:r>
          </w:p>
        </w:tc>
        <w:tc>
          <w:tcPr>
            <w:tcW w:w="6699" w:type="dxa"/>
            <w:gridSpan w:val="3"/>
          </w:tcPr>
          <w:p w14:paraId="0ADE0D01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Обращение к автору, далее к роли - путь поиска истины в работе над спектаклем (работа с текстом)</w:t>
            </w:r>
          </w:p>
        </w:tc>
        <w:tc>
          <w:tcPr>
            <w:tcW w:w="699" w:type="dxa"/>
          </w:tcPr>
          <w:p w14:paraId="03A59098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46" w:type="dxa"/>
            <w:gridSpan w:val="2"/>
          </w:tcPr>
          <w:p w14:paraId="01A8D7A9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11" w:type="dxa"/>
          </w:tcPr>
          <w:p w14:paraId="456629F6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EC0745" w:rsidRPr="00F1679B" w14:paraId="334164D2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601C7F9E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5.0</w:t>
            </w:r>
          </w:p>
        </w:tc>
        <w:tc>
          <w:tcPr>
            <w:tcW w:w="6699" w:type="dxa"/>
            <w:gridSpan w:val="3"/>
          </w:tcPr>
          <w:p w14:paraId="4058BF38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Воображение актера в направленности действия при раскрытии характера героя (тренинги)</w:t>
            </w:r>
          </w:p>
        </w:tc>
        <w:tc>
          <w:tcPr>
            <w:tcW w:w="699" w:type="dxa"/>
          </w:tcPr>
          <w:p w14:paraId="27AC939F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46" w:type="dxa"/>
            <w:gridSpan w:val="2"/>
          </w:tcPr>
          <w:p w14:paraId="22A81128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11" w:type="dxa"/>
          </w:tcPr>
          <w:p w14:paraId="24A6EF91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EC0745" w:rsidRPr="00F1679B" w14:paraId="7D46AEDA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6EC58947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5.1</w:t>
            </w:r>
          </w:p>
        </w:tc>
        <w:tc>
          <w:tcPr>
            <w:tcW w:w="6699" w:type="dxa"/>
            <w:gridSpan w:val="3"/>
          </w:tcPr>
          <w:p w14:paraId="2B306374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От  «приспособления»  до «предлагаемых обстоятельств» -«закон обновления»  (по Станиславскому)</w:t>
            </w:r>
          </w:p>
        </w:tc>
        <w:tc>
          <w:tcPr>
            <w:tcW w:w="699" w:type="dxa"/>
          </w:tcPr>
          <w:p w14:paraId="7A6419F3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46" w:type="dxa"/>
            <w:gridSpan w:val="2"/>
          </w:tcPr>
          <w:p w14:paraId="6D44840C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14:paraId="788ABB77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EC0745" w:rsidRPr="00F1679B" w14:paraId="40B054E1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1BAECD52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5.2</w:t>
            </w:r>
          </w:p>
        </w:tc>
        <w:tc>
          <w:tcPr>
            <w:tcW w:w="6699" w:type="dxa"/>
            <w:gridSpan w:val="3"/>
          </w:tcPr>
          <w:p w14:paraId="1C077A77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Подлинное действование – творчество актера (репетиция спектакля)</w:t>
            </w:r>
          </w:p>
        </w:tc>
        <w:tc>
          <w:tcPr>
            <w:tcW w:w="699" w:type="dxa"/>
          </w:tcPr>
          <w:p w14:paraId="65F1D921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46" w:type="dxa"/>
            <w:gridSpan w:val="2"/>
          </w:tcPr>
          <w:p w14:paraId="0A23C625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11" w:type="dxa"/>
          </w:tcPr>
          <w:p w14:paraId="19753649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EC0745" w:rsidRPr="00F1679B" w14:paraId="5890D112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47B504B8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5.3</w:t>
            </w:r>
          </w:p>
        </w:tc>
        <w:tc>
          <w:tcPr>
            <w:tcW w:w="6699" w:type="dxa"/>
            <w:gridSpan w:val="3"/>
          </w:tcPr>
          <w:p w14:paraId="0682DD8A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Верить в то, чем занят на сцене – быть понятым зрителем         ( тренинг)</w:t>
            </w:r>
          </w:p>
        </w:tc>
        <w:tc>
          <w:tcPr>
            <w:tcW w:w="699" w:type="dxa"/>
          </w:tcPr>
          <w:p w14:paraId="6579B0AD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46" w:type="dxa"/>
            <w:gridSpan w:val="2"/>
          </w:tcPr>
          <w:p w14:paraId="087BC9DF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11" w:type="dxa"/>
          </w:tcPr>
          <w:p w14:paraId="0FFC2E81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EC0745" w:rsidRPr="00F1679B" w14:paraId="5612F55B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46B180F2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5.4</w:t>
            </w:r>
          </w:p>
        </w:tc>
        <w:tc>
          <w:tcPr>
            <w:tcW w:w="6699" w:type="dxa"/>
            <w:gridSpan w:val="3"/>
          </w:tcPr>
          <w:p w14:paraId="22ACA2DA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Общение- взаимодействие актеров – раскрытие сути конфликта спектакля – наличие целостности спектакля</w:t>
            </w:r>
          </w:p>
        </w:tc>
        <w:tc>
          <w:tcPr>
            <w:tcW w:w="699" w:type="dxa"/>
          </w:tcPr>
          <w:p w14:paraId="53F03DFD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46" w:type="dxa"/>
            <w:gridSpan w:val="2"/>
          </w:tcPr>
          <w:p w14:paraId="428706F9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11" w:type="dxa"/>
          </w:tcPr>
          <w:p w14:paraId="51236628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EC0745" w:rsidRPr="00F1679B" w14:paraId="7A69D669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305B8252" w14:textId="77777777" w:rsidR="00EC0745" w:rsidRPr="004F6FD7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6FD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699" w:type="dxa"/>
            <w:gridSpan w:val="3"/>
          </w:tcPr>
          <w:p w14:paraId="41A34A99" w14:textId="77777777" w:rsidR="00EC0745" w:rsidRPr="004F6FD7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6FD7">
              <w:rPr>
                <w:rFonts w:ascii="Times New Roman" w:hAnsi="Times New Roman"/>
                <w:b/>
                <w:sz w:val="24"/>
                <w:szCs w:val="24"/>
              </w:rPr>
              <w:t>Массовые и досуговые мероприятия</w:t>
            </w:r>
          </w:p>
        </w:tc>
        <w:tc>
          <w:tcPr>
            <w:tcW w:w="699" w:type="dxa"/>
          </w:tcPr>
          <w:p w14:paraId="30719C03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D7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846" w:type="dxa"/>
            <w:gridSpan w:val="2"/>
          </w:tcPr>
          <w:p w14:paraId="117ADD0F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17F443E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D7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EC0745" w:rsidRPr="00F1679B" w14:paraId="242A3550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49537CD2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.1</w:t>
            </w:r>
          </w:p>
        </w:tc>
        <w:tc>
          <w:tcPr>
            <w:tcW w:w="6699" w:type="dxa"/>
            <w:gridSpan w:val="3"/>
          </w:tcPr>
          <w:p w14:paraId="22E855BD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КТД детского центра помощи ( по плану)</w:t>
            </w:r>
          </w:p>
        </w:tc>
        <w:tc>
          <w:tcPr>
            <w:tcW w:w="699" w:type="dxa"/>
          </w:tcPr>
          <w:p w14:paraId="462DF825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  <w:tc>
          <w:tcPr>
            <w:tcW w:w="846" w:type="dxa"/>
            <w:gridSpan w:val="2"/>
          </w:tcPr>
          <w:p w14:paraId="6C957E07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11" w:type="dxa"/>
          </w:tcPr>
          <w:p w14:paraId="3E10C389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</w:tr>
      <w:tr w:rsidR="00EC0745" w:rsidRPr="00F1679B" w14:paraId="51E304DC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024C100A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99" w:type="dxa"/>
            <w:gridSpan w:val="3"/>
          </w:tcPr>
          <w:p w14:paraId="3B0FF82B" w14:textId="77777777" w:rsidR="00EC0745" w:rsidRPr="004F6FD7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 xml:space="preserve">Осенний бал. Подготовка. Проведение </w:t>
            </w:r>
          </w:p>
        </w:tc>
        <w:tc>
          <w:tcPr>
            <w:tcW w:w="699" w:type="dxa"/>
          </w:tcPr>
          <w:p w14:paraId="6EB06DBA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6" w:type="dxa"/>
            <w:gridSpan w:val="2"/>
          </w:tcPr>
          <w:p w14:paraId="016E5CD4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1EBE5FE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C0745" w:rsidRPr="00F1679B" w14:paraId="11C593C0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0D3E4B1F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99" w:type="dxa"/>
            <w:gridSpan w:val="3"/>
          </w:tcPr>
          <w:p w14:paraId="29D48B4D" w14:textId="77777777" w:rsidR="00EC0745" w:rsidRPr="004F6FD7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 xml:space="preserve">Новогодний праздник. Подготовка. Проведение. </w:t>
            </w:r>
          </w:p>
        </w:tc>
        <w:tc>
          <w:tcPr>
            <w:tcW w:w="699" w:type="dxa"/>
          </w:tcPr>
          <w:p w14:paraId="59F0D4CD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6" w:type="dxa"/>
            <w:gridSpan w:val="2"/>
          </w:tcPr>
          <w:p w14:paraId="07208F6C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72AD8A3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C0745" w:rsidRPr="00F1679B" w14:paraId="18CA3757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63C1D882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99" w:type="dxa"/>
            <w:gridSpan w:val="3"/>
          </w:tcPr>
          <w:p w14:paraId="1E9BD011" w14:textId="77777777" w:rsidR="00EC0745" w:rsidRPr="004F6FD7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Мисс весна. Подготовка. Проведение.</w:t>
            </w:r>
          </w:p>
        </w:tc>
        <w:tc>
          <w:tcPr>
            <w:tcW w:w="699" w:type="dxa"/>
          </w:tcPr>
          <w:p w14:paraId="5A89D1AC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6" w:type="dxa"/>
            <w:gridSpan w:val="2"/>
          </w:tcPr>
          <w:p w14:paraId="743DA7D8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C5D0D0A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C0745" w:rsidRPr="00F1679B" w14:paraId="1FB5B4F7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20B9BE14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99" w:type="dxa"/>
            <w:gridSpan w:val="3"/>
          </w:tcPr>
          <w:p w14:paraId="10BDC4F5" w14:textId="77777777" w:rsidR="00EC0745" w:rsidRPr="004F6FD7" w:rsidRDefault="00EC0745" w:rsidP="00D90E3F">
            <w:pPr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Дом, в котором я живу. Подготовка. Проведение.</w:t>
            </w:r>
          </w:p>
        </w:tc>
        <w:tc>
          <w:tcPr>
            <w:tcW w:w="699" w:type="dxa"/>
          </w:tcPr>
          <w:p w14:paraId="5B39AD9D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gridSpan w:val="2"/>
          </w:tcPr>
          <w:p w14:paraId="4EC64C3B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867585D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C0745" w:rsidRPr="00F1679B" w14:paraId="495216C4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18EC1EA8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.2</w:t>
            </w:r>
          </w:p>
        </w:tc>
        <w:tc>
          <w:tcPr>
            <w:tcW w:w="6699" w:type="dxa"/>
            <w:gridSpan w:val="3"/>
          </w:tcPr>
          <w:p w14:paraId="3560CBFA" w14:textId="77777777" w:rsidR="00EC0745" w:rsidRPr="00F1679B" w:rsidRDefault="00EC0745" w:rsidP="00D90E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 xml:space="preserve">Участие в фестивалях (апрель ) - посещение детских домов с просмотром спектаклей и обсуждением, показ спектакля. </w:t>
            </w:r>
          </w:p>
        </w:tc>
        <w:tc>
          <w:tcPr>
            <w:tcW w:w="699" w:type="dxa"/>
          </w:tcPr>
          <w:p w14:paraId="5D7E1175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846" w:type="dxa"/>
            <w:gridSpan w:val="2"/>
          </w:tcPr>
          <w:p w14:paraId="487094F6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11" w:type="dxa"/>
          </w:tcPr>
          <w:p w14:paraId="220F8AF1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</w:tr>
      <w:tr w:rsidR="00EC0745" w:rsidRPr="00F1679B" w14:paraId="1D2F1E03" w14:textId="77777777" w:rsidTr="00D90E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16" w:type="dxa"/>
          </w:tcPr>
          <w:p w14:paraId="6D404786" w14:textId="77777777" w:rsidR="00EC0745" w:rsidRPr="004F6FD7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6FD7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699" w:type="dxa"/>
            <w:gridSpan w:val="3"/>
          </w:tcPr>
          <w:p w14:paraId="5604D637" w14:textId="77777777" w:rsidR="00EC0745" w:rsidRPr="004F6FD7" w:rsidRDefault="00EC0745" w:rsidP="00D90E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6FD7">
              <w:rPr>
                <w:rFonts w:ascii="Times New Roman" w:hAnsi="Times New Roman"/>
                <w:b/>
                <w:sz w:val="24"/>
                <w:szCs w:val="24"/>
              </w:rPr>
              <w:t>Итоговое занятие (показ спектакля и самостоятельных работ)</w:t>
            </w:r>
          </w:p>
        </w:tc>
        <w:tc>
          <w:tcPr>
            <w:tcW w:w="699" w:type="dxa"/>
          </w:tcPr>
          <w:p w14:paraId="129AE39C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</w:tcPr>
          <w:p w14:paraId="5B1A932A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14:paraId="258C94A4" w14:textId="77777777" w:rsidR="00EC0745" w:rsidRPr="004F6FD7" w:rsidRDefault="00EC0745" w:rsidP="00D90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C0745" w:rsidRPr="00F1679B" w14:paraId="0C9E782B" w14:textId="77777777" w:rsidTr="00D90E3F">
        <w:trPr>
          <w:gridBefore w:val="3"/>
          <w:wBefore w:w="5699" w:type="dxa"/>
          <w:trHeight w:val="405"/>
        </w:trPr>
        <w:tc>
          <w:tcPr>
            <w:tcW w:w="1516" w:type="dxa"/>
          </w:tcPr>
          <w:p w14:paraId="339F290A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705" w:type="dxa"/>
            <w:gridSpan w:val="2"/>
          </w:tcPr>
          <w:p w14:paraId="7BF63733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b/>
                <w:i/>
                <w:sz w:val="24"/>
                <w:szCs w:val="24"/>
              </w:rPr>
              <w:t>216</w:t>
            </w:r>
          </w:p>
        </w:tc>
        <w:tc>
          <w:tcPr>
            <w:tcW w:w="840" w:type="dxa"/>
          </w:tcPr>
          <w:p w14:paraId="2FB0A62D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b/>
                <w:i/>
                <w:sz w:val="24"/>
                <w:szCs w:val="24"/>
              </w:rPr>
              <w:t>59</w:t>
            </w:r>
          </w:p>
        </w:tc>
        <w:tc>
          <w:tcPr>
            <w:tcW w:w="811" w:type="dxa"/>
          </w:tcPr>
          <w:p w14:paraId="26E3CF8F" w14:textId="77777777" w:rsidR="00EC0745" w:rsidRPr="00F1679B" w:rsidRDefault="00EC0745" w:rsidP="00D90E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679B">
              <w:rPr>
                <w:rFonts w:ascii="Times New Roman" w:hAnsi="Times New Roman"/>
                <w:b/>
                <w:i/>
                <w:sz w:val="24"/>
                <w:szCs w:val="24"/>
              </w:rPr>
              <w:t>157</w:t>
            </w:r>
          </w:p>
        </w:tc>
      </w:tr>
    </w:tbl>
    <w:p w14:paraId="3674CD95" w14:textId="77777777" w:rsidR="00EC0745" w:rsidRPr="00F1679B" w:rsidRDefault="00EC0745" w:rsidP="00EC0745">
      <w:pPr>
        <w:jc w:val="center"/>
        <w:rPr>
          <w:i/>
        </w:rPr>
      </w:pPr>
    </w:p>
    <w:p w14:paraId="39FF9D4E" w14:textId="77777777" w:rsidR="00EC0745" w:rsidRPr="00F1679B" w:rsidRDefault="00EC0745" w:rsidP="00EC0745">
      <w:pPr>
        <w:jc w:val="center"/>
        <w:rPr>
          <w:i/>
        </w:rPr>
      </w:pPr>
    </w:p>
    <w:p w14:paraId="1E427A73" w14:textId="77777777" w:rsidR="003E670A" w:rsidRDefault="003E670A" w:rsidP="003E670A">
      <w:pPr>
        <w:pStyle w:val="40"/>
        <w:shd w:val="clear" w:color="auto" w:fill="auto"/>
        <w:spacing w:line="480" w:lineRule="exact"/>
        <w:rPr>
          <w:rStyle w:val="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6061B2" w14:textId="77777777" w:rsidR="003E670A" w:rsidRPr="00EB0B59" w:rsidRDefault="003E670A" w:rsidP="003E670A">
      <w:pPr>
        <w:pStyle w:val="40"/>
        <w:shd w:val="clear" w:color="auto" w:fill="auto"/>
        <w:spacing w:line="480" w:lineRule="exact"/>
        <w:rPr>
          <w:rStyle w:val="211"/>
          <w:b/>
          <w:bCs/>
          <w:color w:val="000000"/>
          <w:sz w:val="24"/>
          <w:szCs w:val="24"/>
        </w:rPr>
      </w:pPr>
      <w:r>
        <w:rPr>
          <w:rStyle w:val="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</w:t>
      </w:r>
      <w:r w:rsidRPr="00E0153E">
        <w:rPr>
          <w:rStyle w:val="211"/>
          <w:b/>
          <w:color w:val="000000"/>
          <w:sz w:val="28"/>
          <w:szCs w:val="28"/>
        </w:rPr>
        <w:t>Представление результатов освоения</w:t>
      </w:r>
    </w:p>
    <w:p w14:paraId="4790D449" w14:textId="77777777" w:rsidR="003E670A" w:rsidRPr="00E0153E" w:rsidRDefault="003E670A" w:rsidP="003E670A">
      <w:pPr>
        <w:pStyle w:val="21"/>
        <w:shd w:val="clear" w:color="auto" w:fill="auto"/>
        <w:spacing w:line="312" w:lineRule="exact"/>
        <w:ind w:firstLine="0"/>
        <w:jc w:val="center"/>
        <w:rPr>
          <w:rStyle w:val="211"/>
          <w:b/>
          <w:color w:val="000000"/>
          <w:sz w:val="28"/>
          <w:szCs w:val="28"/>
        </w:rPr>
      </w:pPr>
      <w:r w:rsidRPr="00E0153E">
        <w:rPr>
          <w:rStyle w:val="211"/>
          <w:b/>
          <w:color w:val="000000"/>
          <w:sz w:val="28"/>
          <w:szCs w:val="28"/>
        </w:rPr>
        <w:t>образовательной программы:</w:t>
      </w:r>
    </w:p>
    <w:p w14:paraId="1A2CE0A5" w14:textId="77777777" w:rsidR="003E670A" w:rsidRPr="00E11A8A" w:rsidRDefault="003E670A" w:rsidP="003E670A">
      <w:pPr>
        <w:pStyle w:val="21"/>
        <w:shd w:val="clear" w:color="auto" w:fill="auto"/>
        <w:spacing w:line="312" w:lineRule="exact"/>
        <w:ind w:firstLine="0"/>
        <w:jc w:val="center"/>
        <w:rPr>
          <w:b/>
        </w:rPr>
      </w:pPr>
    </w:p>
    <w:p w14:paraId="46B2D18A" w14:textId="77777777" w:rsidR="003E670A" w:rsidRDefault="003E670A" w:rsidP="003E670A">
      <w:pPr>
        <w:pStyle w:val="51"/>
        <w:numPr>
          <w:ilvl w:val="0"/>
          <w:numId w:val="11"/>
        </w:numPr>
        <w:shd w:val="clear" w:color="auto" w:fill="auto"/>
        <w:spacing w:line="260" w:lineRule="exact"/>
        <w:jc w:val="left"/>
      </w:pPr>
      <w:r>
        <w:rPr>
          <w:b w:val="0"/>
          <w:bCs w:val="0"/>
          <w:color w:val="000000"/>
        </w:rPr>
        <w:t>Институциональный:</w:t>
      </w:r>
    </w:p>
    <w:p w14:paraId="551D6C6E" w14:textId="77777777" w:rsidR="003E670A" w:rsidRDefault="003E670A" w:rsidP="003E670A">
      <w:pPr>
        <w:pStyle w:val="21"/>
        <w:numPr>
          <w:ilvl w:val="0"/>
          <w:numId w:val="9"/>
        </w:numPr>
        <w:shd w:val="clear" w:color="auto" w:fill="auto"/>
        <w:tabs>
          <w:tab w:val="left" w:pos="1047"/>
        </w:tabs>
        <w:spacing w:line="260" w:lineRule="exact"/>
        <w:jc w:val="left"/>
      </w:pPr>
      <w:r>
        <w:rPr>
          <w:rStyle w:val="211"/>
          <w:color w:val="000000"/>
        </w:rPr>
        <w:t>Новогодние утренники</w:t>
      </w:r>
    </w:p>
    <w:p w14:paraId="64D594DF" w14:textId="77777777" w:rsidR="003E670A" w:rsidRPr="00AF59CE" w:rsidRDefault="003E670A" w:rsidP="003E670A">
      <w:pPr>
        <w:pStyle w:val="21"/>
        <w:numPr>
          <w:ilvl w:val="0"/>
          <w:numId w:val="9"/>
        </w:numPr>
        <w:shd w:val="clear" w:color="auto" w:fill="auto"/>
        <w:tabs>
          <w:tab w:val="left" w:pos="1047"/>
        </w:tabs>
        <w:spacing w:line="260" w:lineRule="exact"/>
        <w:jc w:val="left"/>
        <w:rPr>
          <w:rStyle w:val="211"/>
        </w:rPr>
      </w:pPr>
      <w:r>
        <w:rPr>
          <w:rStyle w:val="211"/>
          <w:color w:val="000000"/>
        </w:rPr>
        <w:t>Новогодние спектакли</w:t>
      </w:r>
    </w:p>
    <w:p w14:paraId="70BD11D7" w14:textId="77777777" w:rsidR="003E670A" w:rsidRDefault="003E670A" w:rsidP="003E670A">
      <w:pPr>
        <w:pStyle w:val="21"/>
        <w:shd w:val="clear" w:color="auto" w:fill="auto"/>
        <w:tabs>
          <w:tab w:val="left" w:pos="1047"/>
        </w:tabs>
        <w:spacing w:line="260" w:lineRule="exact"/>
        <w:ind w:left="720" w:firstLine="0"/>
        <w:jc w:val="left"/>
      </w:pPr>
    </w:p>
    <w:p w14:paraId="2062555A" w14:textId="77777777" w:rsidR="003E670A" w:rsidRDefault="003E670A" w:rsidP="003E670A">
      <w:pPr>
        <w:pStyle w:val="21"/>
        <w:numPr>
          <w:ilvl w:val="0"/>
          <w:numId w:val="11"/>
        </w:numPr>
        <w:shd w:val="clear" w:color="auto" w:fill="auto"/>
        <w:spacing w:line="260" w:lineRule="exact"/>
        <w:jc w:val="left"/>
      </w:pPr>
      <w:r>
        <w:rPr>
          <w:rStyle w:val="211"/>
          <w:color w:val="000000"/>
        </w:rPr>
        <w:t>Региональный:</w:t>
      </w:r>
    </w:p>
    <w:p w14:paraId="77711510" w14:textId="77777777" w:rsidR="003E670A" w:rsidRDefault="003E670A" w:rsidP="003E670A">
      <w:pPr>
        <w:pStyle w:val="21"/>
        <w:numPr>
          <w:ilvl w:val="0"/>
          <w:numId w:val="10"/>
        </w:numPr>
        <w:shd w:val="clear" w:color="auto" w:fill="auto"/>
        <w:spacing w:line="260" w:lineRule="exact"/>
        <w:jc w:val="left"/>
      </w:pPr>
      <w:r>
        <w:t xml:space="preserve">Городской фестиваль </w:t>
      </w:r>
      <w:r>
        <w:rPr>
          <w:rStyle w:val="211"/>
          <w:color w:val="000000"/>
        </w:rPr>
        <w:t xml:space="preserve">театральных коллективов детских домов и интернатов  </w:t>
      </w:r>
      <w:r>
        <w:t>«Шаг в небо»</w:t>
      </w:r>
    </w:p>
    <w:p w14:paraId="48420FEE" w14:textId="77777777" w:rsidR="003E670A" w:rsidRDefault="003E670A" w:rsidP="003E670A">
      <w:pPr>
        <w:pStyle w:val="21"/>
        <w:numPr>
          <w:ilvl w:val="0"/>
          <w:numId w:val="10"/>
        </w:numPr>
        <w:shd w:val="clear" w:color="auto" w:fill="auto"/>
        <w:spacing w:line="260" w:lineRule="exact"/>
        <w:jc w:val="left"/>
        <w:rPr>
          <w:rStyle w:val="211"/>
          <w:color w:val="000000"/>
        </w:rPr>
      </w:pPr>
      <w:r>
        <w:rPr>
          <w:rStyle w:val="211"/>
          <w:color w:val="000000"/>
        </w:rPr>
        <w:t>Благотворительный фонд «Андрюша»</w:t>
      </w:r>
    </w:p>
    <w:p w14:paraId="296A06E3" w14:textId="77777777" w:rsidR="003E670A" w:rsidRDefault="003E670A" w:rsidP="003E670A">
      <w:pPr>
        <w:pStyle w:val="21"/>
        <w:shd w:val="clear" w:color="auto" w:fill="auto"/>
        <w:spacing w:line="260" w:lineRule="exact"/>
        <w:ind w:firstLine="0"/>
        <w:jc w:val="left"/>
        <w:rPr>
          <w:rStyle w:val="211"/>
          <w:color w:val="000000"/>
        </w:rPr>
      </w:pPr>
    </w:p>
    <w:p w14:paraId="6396FBBE" w14:textId="77777777" w:rsidR="00EC0745" w:rsidRDefault="00EC0745" w:rsidP="00EC0745">
      <w:pPr>
        <w:keepNext/>
        <w:keepLines/>
        <w:spacing w:line="380" w:lineRule="exact"/>
        <w:rPr>
          <w:rStyle w:val="130"/>
          <w:sz w:val="28"/>
          <w:szCs w:val="28"/>
        </w:rPr>
      </w:pPr>
    </w:p>
    <w:p w14:paraId="32449A97" w14:textId="77777777" w:rsidR="00EC0745" w:rsidRDefault="00EC0745" w:rsidP="00EC0745">
      <w:pPr>
        <w:keepNext/>
        <w:keepLines/>
        <w:spacing w:line="380" w:lineRule="exact"/>
        <w:rPr>
          <w:rStyle w:val="130"/>
          <w:sz w:val="28"/>
          <w:szCs w:val="28"/>
        </w:rPr>
      </w:pPr>
    </w:p>
    <w:p w14:paraId="0CEB6248" w14:textId="77777777" w:rsidR="00EC0745" w:rsidRDefault="00EC0745" w:rsidP="00EC0745">
      <w:pPr>
        <w:keepNext/>
        <w:keepLines/>
        <w:spacing w:line="380" w:lineRule="exact"/>
        <w:rPr>
          <w:rStyle w:val="130"/>
          <w:sz w:val="28"/>
          <w:szCs w:val="28"/>
        </w:rPr>
      </w:pPr>
    </w:p>
    <w:p w14:paraId="3D262C50" w14:textId="77777777" w:rsidR="00EC0745" w:rsidRDefault="00EC0745" w:rsidP="00EC0745">
      <w:pPr>
        <w:keepNext/>
        <w:keepLines/>
        <w:spacing w:line="380" w:lineRule="exact"/>
        <w:rPr>
          <w:rStyle w:val="130"/>
          <w:sz w:val="28"/>
          <w:szCs w:val="28"/>
        </w:rPr>
      </w:pPr>
    </w:p>
    <w:p w14:paraId="7C7ECFD3" w14:textId="77777777" w:rsidR="00EC0745" w:rsidRDefault="00EC0745" w:rsidP="00EC0745">
      <w:pPr>
        <w:keepNext/>
        <w:keepLines/>
        <w:spacing w:line="380" w:lineRule="exact"/>
        <w:rPr>
          <w:rStyle w:val="130"/>
          <w:sz w:val="28"/>
          <w:szCs w:val="28"/>
        </w:rPr>
      </w:pPr>
    </w:p>
    <w:p w14:paraId="27F7DEE5" w14:textId="77777777" w:rsidR="00EC0745" w:rsidRDefault="00EC0745" w:rsidP="00EC0745">
      <w:pPr>
        <w:keepNext/>
        <w:keepLines/>
        <w:spacing w:line="380" w:lineRule="exact"/>
        <w:rPr>
          <w:rStyle w:val="130"/>
          <w:sz w:val="28"/>
          <w:szCs w:val="28"/>
        </w:rPr>
      </w:pPr>
    </w:p>
    <w:p w14:paraId="6B2EB9CD" w14:textId="77777777" w:rsidR="00EC0745" w:rsidRDefault="00EC0745" w:rsidP="00EC0745">
      <w:pPr>
        <w:keepNext/>
        <w:keepLines/>
        <w:spacing w:line="380" w:lineRule="exact"/>
        <w:rPr>
          <w:rStyle w:val="130"/>
          <w:sz w:val="28"/>
          <w:szCs w:val="28"/>
        </w:rPr>
      </w:pPr>
    </w:p>
    <w:p w14:paraId="7A9AD9AA" w14:textId="77777777" w:rsidR="00EC0745" w:rsidRDefault="00EC0745" w:rsidP="00EC0745">
      <w:pPr>
        <w:keepNext/>
        <w:keepLines/>
        <w:spacing w:line="380" w:lineRule="exact"/>
        <w:rPr>
          <w:rStyle w:val="130"/>
          <w:sz w:val="28"/>
          <w:szCs w:val="28"/>
        </w:rPr>
      </w:pPr>
      <w:r>
        <w:rPr>
          <w:rStyle w:val="130"/>
          <w:sz w:val="28"/>
          <w:szCs w:val="28"/>
        </w:rPr>
        <w:t xml:space="preserve">                          </w:t>
      </w:r>
    </w:p>
    <w:p w14:paraId="219D5A0D" w14:textId="77777777" w:rsidR="00EC0745" w:rsidRDefault="00EC0745" w:rsidP="00EC0745">
      <w:pPr>
        <w:keepNext/>
        <w:keepLines/>
        <w:spacing w:line="380" w:lineRule="exact"/>
        <w:rPr>
          <w:rStyle w:val="130"/>
          <w:sz w:val="28"/>
          <w:szCs w:val="28"/>
        </w:rPr>
      </w:pPr>
    </w:p>
    <w:p w14:paraId="2C9471FA" w14:textId="77777777" w:rsidR="00EC0745" w:rsidRDefault="00EC0745" w:rsidP="00EC0745">
      <w:pPr>
        <w:keepNext/>
        <w:keepLines/>
        <w:spacing w:line="380" w:lineRule="exact"/>
        <w:rPr>
          <w:rStyle w:val="130"/>
          <w:sz w:val="28"/>
          <w:szCs w:val="28"/>
        </w:rPr>
      </w:pPr>
    </w:p>
    <w:p w14:paraId="55E541B6" w14:textId="77777777" w:rsidR="00EC0745" w:rsidRDefault="00EC0745" w:rsidP="00EC0745">
      <w:pPr>
        <w:keepNext/>
        <w:keepLines/>
        <w:spacing w:line="380" w:lineRule="exact"/>
        <w:rPr>
          <w:rStyle w:val="130"/>
          <w:sz w:val="28"/>
          <w:szCs w:val="28"/>
        </w:rPr>
      </w:pPr>
    </w:p>
    <w:p w14:paraId="5716BE4E" w14:textId="77777777" w:rsidR="00EC0745" w:rsidRDefault="00EC0745" w:rsidP="00EC0745">
      <w:pPr>
        <w:pStyle w:val="40"/>
        <w:shd w:val="clear" w:color="auto" w:fill="auto"/>
        <w:spacing w:line="480" w:lineRule="exact"/>
        <w:rPr>
          <w:rStyle w:val="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E8F925A" w14:textId="77777777" w:rsidR="00EC0745" w:rsidRDefault="00EC0745" w:rsidP="00EC0745">
      <w:pPr>
        <w:pStyle w:val="40"/>
        <w:shd w:val="clear" w:color="auto" w:fill="auto"/>
        <w:spacing w:line="480" w:lineRule="exact"/>
        <w:rPr>
          <w:rStyle w:val="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EE3C46" w14:textId="77777777" w:rsidR="00EC0745" w:rsidRDefault="00EC0745" w:rsidP="00EC0745">
      <w:pPr>
        <w:pStyle w:val="40"/>
        <w:shd w:val="clear" w:color="auto" w:fill="auto"/>
        <w:spacing w:line="480" w:lineRule="exact"/>
        <w:rPr>
          <w:rStyle w:val="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8AF809" w14:textId="77777777" w:rsidR="00EC0745" w:rsidRDefault="00EC0745" w:rsidP="00EC0745">
      <w:pPr>
        <w:pStyle w:val="40"/>
        <w:shd w:val="clear" w:color="auto" w:fill="auto"/>
        <w:spacing w:line="480" w:lineRule="exact"/>
        <w:rPr>
          <w:rStyle w:val="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5A4A5B" w14:textId="77777777" w:rsidR="00EC0745" w:rsidRDefault="00EC0745" w:rsidP="00EC0745">
      <w:pPr>
        <w:pStyle w:val="40"/>
        <w:shd w:val="clear" w:color="auto" w:fill="auto"/>
        <w:spacing w:line="480" w:lineRule="exact"/>
        <w:rPr>
          <w:rStyle w:val="4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</w:p>
    <w:p w14:paraId="6AE38422" w14:textId="77777777" w:rsidR="00EC0745" w:rsidRDefault="00EC0745" w:rsidP="00EC0745">
      <w:pPr>
        <w:pStyle w:val="40"/>
        <w:shd w:val="clear" w:color="auto" w:fill="auto"/>
        <w:spacing w:line="480" w:lineRule="exact"/>
        <w:rPr>
          <w:rStyle w:val="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510EF4" w14:textId="77777777" w:rsidR="00EC0745" w:rsidRDefault="00EC0745" w:rsidP="00EC0745">
      <w:pPr>
        <w:pStyle w:val="40"/>
        <w:shd w:val="clear" w:color="auto" w:fill="auto"/>
        <w:spacing w:line="480" w:lineRule="exact"/>
        <w:rPr>
          <w:rStyle w:val="4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</w:p>
    <w:p w14:paraId="01B77133" w14:textId="77777777" w:rsidR="00EC0745" w:rsidRDefault="00EC0745" w:rsidP="00EC0745">
      <w:pPr>
        <w:pStyle w:val="40"/>
        <w:shd w:val="clear" w:color="auto" w:fill="auto"/>
        <w:spacing w:line="480" w:lineRule="exact"/>
        <w:rPr>
          <w:rStyle w:val="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7E5ABC" w14:textId="77777777" w:rsidR="00EC0745" w:rsidRDefault="00EC0745" w:rsidP="00EC0745">
      <w:pPr>
        <w:pStyle w:val="40"/>
        <w:shd w:val="clear" w:color="auto" w:fill="auto"/>
        <w:spacing w:line="480" w:lineRule="exact"/>
        <w:rPr>
          <w:rStyle w:val="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6BDAC2" w14:textId="77777777" w:rsidR="009A0290" w:rsidRPr="003E670A" w:rsidRDefault="009A0290" w:rsidP="003E670A">
      <w:pPr>
        <w:pStyle w:val="40"/>
        <w:shd w:val="clear" w:color="auto" w:fill="auto"/>
        <w:spacing w:line="480" w:lineRule="exac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3B403A4" w14:textId="77777777" w:rsidR="009A0290" w:rsidRDefault="009A0290" w:rsidP="009A0290">
      <w:pPr>
        <w:jc w:val="center"/>
        <w:rPr>
          <w:rFonts w:ascii="Times New Roman" w:hAnsi="Times New Roman" w:cs="Times New Roman"/>
          <w:b/>
        </w:rPr>
      </w:pPr>
    </w:p>
    <w:p w14:paraId="6BFC8923" w14:textId="77777777" w:rsidR="009A0290" w:rsidRDefault="009A0290" w:rsidP="009A0290">
      <w:pPr>
        <w:jc w:val="center"/>
        <w:rPr>
          <w:rStyle w:val="4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22BC">
        <w:rPr>
          <w:rFonts w:ascii="Times New Roman" w:hAnsi="Times New Roman" w:cs="Times New Roman"/>
          <w:b/>
        </w:rPr>
        <w:t>РЕЗУЛЬТАТИВНОСТЬ  УЧАСТИЯ ВОСПИТАННИКОВ</w:t>
      </w:r>
    </w:p>
    <w:p w14:paraId="5225E665" w14:textId="77777777" w:rsidR="009A0290" w:rsidRPr="003122BC" w:rsidRDefault="009A0290" w:rsidP="009A0290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3122BC"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  <w:t>театрального коллектива «Домовенок»</w:t>
      </w:r>
    </w:p>
    <w:p w14:paraId="13049313" w14:textId="77777777" w:rsidR="009A0290" w:rsidRPr="003122BC" w:rsidRDefault="009A0290" w:rsidP="009A0290">
      <w:pPr>
        <w:pStyle w:val="40"/>
        <w:shd w:val="clear" w:color="auto" w:fill="auto"/>
        <w:spacing w:line="480" w:lineRule="exact"/>
        <w:jc w:val="center"/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22BC"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  <w:t>в конкурсе «Шаг в небо»</w:t>
      </w:r>
    </w:p>
    <w:p w14:paraId="318B0656" w14:textId="77777777" w:rsidR="009A0290" w:rsidRDefault="009A0290" w:rsidP="009A0290">
      <w:pPr>
        <w:pStyle w:val="40"/>
        <w:shd w:val="clear" w:color="auto" w:fill="auto"/>
        <w:spacing w:line="480" w:lineRule="exact"/>
        <w:jc w:val="center"/>
        <w:rPr>
          <w:rStyle w:val="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b"/>
        <w:tblW w:w="7743" w:type="dxa"/>
        <w:tblInd w:w="-637" w:type="dxa"/>
        <w:tblLook w:val="04A0" w:firstRow="1" w:lastRow="0" w:firstColumn="1" w:lastColumn="0" w:noHBand="0" w:noVBand="1"/>
      </w:tblPr>
      <w:tblGrid>
        <w:gridCol w:w="2581"/>
        <w:gridCol w:w="1537"/>
        <w:gridCol w:w="1695"/>
        <w:gridCol w:w="1930"/>
      </w:tblGrid>
      <w:tr w:rsidR="007D2B66" w14:paraId="5FB8A122" w14:textId="77777777" w:rsidTr="007D2B66">
        <w:tc>
          <w:tcPr>
            <w:tcW w:w="2581" w:type="dxa"/>
          </w:tcPr>
          <w:p w14:paraId="3D7EE131" w14:textId="77777777" w:rsidR="007D2B66" w:rsidRDefault="007D2B66" w:rsidP="002F1B26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Calibri"/>
                <w:color w:val="000000"/>
              </w:rPr>
              <w:t>Номинации</w:t>
            </w:r>
          </w:p>
        </w:tc>
        <w:tc>
          <w:tcPr>
            <w:tcW w:w="1537" w:type="dxa"/>
          </w:tcPr>
          <w:p w14:paraId="4791E75F" w14:textId="77777777" w:rsidR="007D2B66" w:rsidRPr="007D2B66" w:rsidRDefault="007D2B66" w:rsidP="002F1B26">
            <w:pPr>
              <w:pStyle w:val="40"/>
              <w:shd w:val="clear" w:color="auto" w:fill="auto"/>
              <w:spacing w:line="480" w:lineRule="exact"/>
              <w:rPr>
                <w:rStyle w:val="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B66">
              <w:rPr>
                <w:rStyle w:val="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2016г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436607CB" w14:textId="77777777" w:rsidR="007D2B66" w:rsidRPr="007D2B66" w:rsidRDefault="007D2B66" w:rsidP="002F1B26">
            <w:pPr>
              <w:pStyle w:val="40"/>
              <w:shd w:val="clear" w:color="auto" w:fill="auto"/>
              <w:spacing w:line="480" w:lineRule="exact"/>
              <w:jc w:val="center"/>
              <w:rPr>
                <w:rStyle w:val="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B66">
              <w:rPr>
                <w:rStyle w:val="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Style w:val="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14:paraId="3C45E03F" w14:textId="77777777" w:rsidR="007D2B66" w:rsidRPr="007D2B66" w:rsidRDefault="007D2B66" w:rsidP="002F1B26">
            <w:pPr>
              <w:pStyle w:val="40"/>
              <w:shd w:val="clear" w:color="auto" w:fill="auto"/>
              <w:spacing w:line="480" w:lineRule="exact"/>
              <w:jc w:val="center"/>
              <w:rPr>
                <w:rStyle w:val="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B66">
              <w:rPr>
                <w:rStyle w:val="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7D2B66" w14:paraId="29FD272D" w14:textId="77777777" w:rsidTr="007D2B66">
        <w:tc>
          <w:tcPr>
            <w:tcW w:w="2581" w:type="dxa"/>
          </w:tcPr>
          <w:p w14:paraId="490A83CC" w14:textId="77777777" w:rsidR="007D2B66" w:rsidRDefault="007D2B66" w:rsidP="002F1B26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Calibri"/>
                <w:color w:val="000000"/>
              </w:rPr>
              <w:t>Всего:</w:t>
            </w:r>
          </w:p>
        </w:tc>
        <w:tc>
          <w:tcPr>
            <w:tcW w:w="1537" w:type="dxa"/>
          </w:tcPr>
          <w:p w14:paraId="336EF8E9" w14:textId="77777777" w:rsidR="007D2B66" w:rsidRPr="007D2B66" w:rsidRDefault="007D2B66" w:rsidP="002F1B26">
            <w:pPr>
              <w:pStyle w:val="40"/>
              <w:shd w:val="clear" w:color="auto" w:fill="auto"/>
              <w:spacing w:line="480" w:lineRule="exact"/>
              <w:jc w:val="center"/>
              <w:rPr>
                <w:rStyle w:val="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B66">
              <w:rPr>
                <w:rStyle w:val="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434FC747" w14:textId="77777777" w:rsidR="007D2B66" w:rsidRPr="007D2B66" w:rsidRDefault="007D2B66" w:rsidP="002F1B26">
            <w:pPr>
              <w:pStyle w:val="40"/>
              <w:shd w:val="clear" w:color="auto" w:fill="auto"/>
              <w:spacing w:line="480" w:lineRule="exact"/>
              <w:jc w:val="center"/>
              <w:rPr>
                <w:rStyle w:val="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14:paraId="669CD751" w14:textId="77777777" w:rsidR="007D2B66" w:rsidRPr="007D2B66" w:rsidRDefault="007D2B66" w:rsidP="002F1B26">
            <w:pPr>
              <w:pStyle w:val="40"/>
              <w:shd w:val="clear" w:color="auto" w:fill="auto"/>
              <w:spacing w:line="480" w:lineRule="exact"/>
              <w:jc w:val="center"/>
              <w:rPr>
                <w:rStyle w:val="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B66">
              <w:rPr>
                <w:rStyle w:val="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D2B66" w14:paraId="24335E57" w14:textId="77777777" w:rsidTr="007D2B66">
        <w:tc>
          <w:tcPr>
            <w:tcW w:w="2581" w:type="dxa"/>
          </w:tcPr>
          <w:p w14:paraId="6FD4C0A3" w14:textId="77777777" w:rsidR="007D2B66" w:rsidRDefault="007D2B66" w:rsidP="002F1B26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Calibri"/>
                <w:color w:val="000000"/>
              </w:rPr>
              <w:t>В т.ч.:</w:t>
            </w:r>
          </w:p>
        </w:tc>
        <w:tc>
          <w:tcPr>
            <w:tcW w:w="1537" w:type="dxa"/>
          </w:tcPr>
          <w:p w14:paraId="4FEF1E81" w14:textId="77777777" w:rsidR="007D2B66" w:rsidRDefault="007D2B66" w:rsidP="002F1B26">
            <w:pPr>
              <w:pStyle w:val="40"/>
              <w:shd w:val="clear" w:color="auto" w:fill="auto"/>
              <w:spacing w:line="480" w:lineRule="exact"/>
              <w:jc w:val="center"/>
              <w:rPr>
                <w:rStyle w:val="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23722D48" w14:textId="77777777" w:rsidR="007D2B66" w:rsidRPr="007D2B66" w:rsidRDefault="007D2B66" w:rsidP="002F1B26">
            <w:pPr>
              <w:pStyle w:val="40"/>
              <w:shd w:val="clear" w:color="auto" w:fill="auto"/>
              <w:spacing w:line="480" w:lineRule="exact"/>
              <w:jc w:val="center"/>
              <w:rPr>
                <w:rStyle w:val="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14:paraId="6E3FE4A4" w14:textId="77777777" w:rsidR="007D2B66" w:rsidRDefault="007D2B66" w:rsidP="002F1B26">
            <w:pPr>
              <w:pStyle w:val="40"/>
              <w:shd w:val="clear" w:color="auto" w:fill="auto"/>
              <w:spacing w:line="480" w:lineRule="exact"/>
              <w:jc w:val="center"/>
              <w:rPr>
                <w:rStyle w:val="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2B66" w14:paraId="5765D278" w14:textId="77777777" w:rsidTr="007D2B66">
        <w:tc>
          <w:tcPr>
            <w:tcW w:w="2581" w:type="dxa"/>
          </w:tcPr>
          <w:p w14:paraId="61B705B2" w14:textId="77777777" w:rsidR="007D2B66" w:rsidRDefault="007D2B66" w:rsidP="002F1B26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Calibri"/>
                <w:color w:val="000000"/>
              </w:rPr>
              <w:t>«Восходящая звезда»</w:t>
            </w:r>
          </w:p>
        </w:tc>
        <w:tc>
          <w:tcPr>
            <w:tcW w:w="1537" w:type="dxa"/>
          </w:tcPr>
          <w:p w14:paraId="4562728D" w14:textId="77777777" w:rsidR="007D2B66" w:rsidRPr="007D2B66" w:rsidRDefault="007D2B66" w:rsidP="002F1B26">
            <w:pPr>
              <w:pStyle w:val="40"/>
              <w:shd w:val="clear" w:color="auto" w:fill="auto"/>
              <w:spacing w:line="480" w:lineRule="exact"/>
              <w:jc w:val="center"/>
              <w:rPr>
                <w:rStyle w:val="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6CD172D9" w14:textId="77777777" w:rsidR="007D2B66" w:rsidRDefault="007D2B66" w:rsidP="002F1B26">
            <w:pPr>
              <w:pStyle w:val="40"/>
              <w:shd w:val="clear" w:color="auto" w:fill="auto"/>
              <w:spacing w:line="480" w:lineRule="exact"/>
              <w:jc w:val="center"/>
              <w:rPr>
                <w:rStyle w:val="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14:paraId="3A2FD0B0" w14:textId="77777777" w:rsidR="007D2B66" w:rsidRPr="007D2B66" w:rsidRDefault="007D2B66" w:rsidP="002F1B26">
            <w:pPr>
              <w:pStyle w:val="40"/>
              <w:shd w:val="clear" w:color="auto" w:fill="auto"/>
              <w:spacing w:line="480" w:lineRule="exact"/>
              <w:jc w:val="center"/>
              <w:rPr>
                <w:rStyle w:val="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D2B66" w14:paraId="1B850AF3" w14:textId="77777777" w:rsidTr="007D2B66">
        <w:tc>
          <w:tcPr>
            <w:tcW w:w="2581" w:type="dxa"/>
          </w:tcPr>
          <w:p w14:paraId="784819F6" w14:textId="77777777" w:rsidR="007D2B66" w:rsidRDefault="007D2B66" w:rsidP="002F1B26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rStyle w:val="2Calibri"/>
                <w:color w:val="000000"/>
              </w:rPr>
            </w:pPr>
            <w:r>
              <w:rPr>
                <w:rStyle w:val="2Calibri"/>
                <w:color w:val="000000"/>
              </w:rPr>
              <w:t>«Лучшая женская роль»</w:t>
            </w:r>
          </w:p>
          <w:p w14:paraId="0118E071" w14:textId="77777777" w:rsidR="007D2B66" w:rsidRDefault="007D2B66" w:rsidP="002F1B26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Calibri"/>
                <w:color w:val="000000"/>
              </w:rPr>
              <w:t>Лучшая мужская работа</w:t>
            </w:r>
          </w:p>
        </w:tc>
        <w:tc>
          <w:tcPr>
            <w:tcW w:w="1537" w:type="dxa"/>
          </w:tcPr>
          <w:p w14:paraId="3266FC15" w14:textId="77777777" w:rsidR="007D2B66" w:rsidRDefault="007D2B66" w:rsidP="002F1B26">
            <w:pPr>
              <w:pStyle w:val="40"/>
              <w:shd w:val="clear" w:color="auto" w:fill="auto"/>
              <w:spacing w:line="480" w:lineRule="exact"/>
              <w:jc w:val="center"/>
              <w:rPr>
                <w:rStyle w:val="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33E191D7" w14:textId="77777777" w:rsidR="007D2B66" w:rsidRDefault="007D2B66" w:rsidP="002F1B26">
            <w:pPr>
              <w:pStyle w:val="40"/>
              <w:shd w:val="clear" w:color="auto" w:fill="auto"/>
              <w:spacing w:line="480" w:lineRule="exact"/>
              <w:jc w:val="center"/>
              <w:rPr>
                <w:rStyle w:val="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14:paraId="6FA4ACC6" w14:textId="77777777" w:rsidR="007D2B66" w:rsidRPr="007D2B66" w:rsidRDefault="007D2B66" w:rsidP="002F1B26">
            <w:pPr>
              <w:pStyle w:val="40"/>
              <w:shd w:val="clear" w:color="auto" w:fill="auto"/>
              <w:spacing w:line="480" w:lineRule="exact"/>
              <w:jc w:val="center"/>
              <w:rPr>
                <w:rStyle w:val="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D2B66" w14:paraId="65F0B41B" w14:textId="77777777" w:rsidTr="007D2B66">
        <w:tc>
          <w:tcPr>
            <w:tcW w:w="2581" w:type="dxa"/>
          </w:tcPr>
          <w:p w14:paraId="5A01D46F" w14:textId="77777777" w:rsidR="007D2B66" w:rsidRDefault="007D2B66" w:rsidP="002F1B26">
            <w:pPr>
              <w:pStyle w:val="21"/>
              <w:shd w:val="clear" w:color="auto" w:fill="auto"/>
              <w:spacing w:line="485" w:lineRule="exact"/>
              <w:ind w:firstLine="0"/>
              <w:jc w:val="left"/>
            </w:pPr>
            <w:r>
              <w:rPr>
                <w:rStyle w:val="2Calibri"/>
                <w:color w:val="000000"/>
              </w:rPr>
              <w:t>Лучшая театральная .самостоятельная работа</w:t>
            </w:r>
          </w:p>
        </w:tc>
        <w:tc>
          <w:tcPr>
            <w:tcW w:w="1537" w:type="dxa"/>
          </w:tcPr>
          <w:p w14:paraId="133F7D18" w14:textId="77777777" w:rsidR="007D2B66" w:rsidRDefault="007D2B66" w:rsidP="002F1B26">
            <w:pPr>
              <w:pStyle w:val="40"/>
              <w:shd w:val="clear" w:color="auto" w:fill="auto"/>
              <w:spacing w:line="480" w:lineRule="exact"/>
              <w:jc w:val="center"/>
              <w:rPr>
                <w:rStyle w:val="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05AEC23C" w14:textId="77777777" w:rsidR="007D2B66" w:rsidRDefault="007D2B66" w:rsidP="002F1B26">
            <w:pPr>
              <w:pStyle w:val="40"/>
              <w:shd w:val="clear" w:color="auto" w:fill="auto"/>
              <w:spacing w:line="480" w:lineRule="exact"/>
              <w:jc w:val="center"/>
              <w:rPr>
                <w:rStyle w:val="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14:paraId="1C5E3A56" w14:textId="77777777" w:rsidR="007D2B66" w:rsidRDefault="007D2B66" w:rsidP="002F1B26">
            <w:pPr>
              <w:pStyle w:val="40"/>
              <w:shd w:val="clear" w:color="auto" w:fill="auto"/>
              <w:spacing w:line="480" w:lineRule="exact"/>
              <w:jc w:val="center"/>
              <w:rPr>
                <w:rStyle w:val="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2B66" w14:paraId="5AD70133" w14:textId="77777777" w:rsidTr="007D2B66">
        <w:tc>
          <w:tcPr>
            <w:tcW w:w="2581" w:type="dxa"/>
          </w:tcPr>
          <w:p w14:paraId="5E3A58DB" w14:textId="77777777" w:rsidR="007D2B66" w:rsidRDefault="007D2B66" w:rsidP="002F1B26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Calibri"/>
                <w:color w:val="000000"/>
              </w:rPr>
              <w:t>Лучший актерский ансамбль</w:t>
            </w:r>
          </w:p>
        </w:tc>
        <w:tc>
          <w:tcPr>
            <w:tcW w:w="1537" w:type="dxa"/>
          </w:tcPr>
          <w:p w14:paraId="7F6FBCB8" w14:textId="77777777" w:rsidR="007D2B66" w:rsidRPr="007D2B66" w:rsidRDefault="007D2B66" w:rsidP="002F1B26">
            <w:pPr>
              <w:pStyle w:val="40"/>
              <w:shd w:val="clear" w:color="auto" w:fill="auto"/>
              <w:spacing w:line="480" w:lineRule="exact"/>
              <w:jc w:val="center"/>
              <w:rPr>
                <w:rStyle w:val="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7CA7E603" w14:textId="77777777" w:rsidR="007D2B66" w:rsidRPr="007D2B66" w:rsidRDefault="007D2B66" w:rsidP="002F1B26">
            <w:pPr>
              <w:pStyle w:val="40"/>
              <w:shd w:val="clear" w:color="auto" w:fill="auto"/>
              <w:spacing w:line="480" w:lineRule="exact"/>
              <w:jc w:val="center"/>
              <w:rPr>
                <w:rStyle w:val="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14:paraId="502FF501" w14:textId="77777777" w:rsidR="007D2B66" w:rsidRPr="007D2B66" w:rsidRDefault="007D2B66" w:rsidP="002F1B26">
            <w:pPr>
              <w:pStyle w:val="40"/>
              <w:shd w:val="clear" w:color="auto" w:fill="auto"/>
              <w:spacing w:line="480" w:lineRule="exact"/>
              <w:jc w:val="center"/>
              <w:rPr>
                <w:rStyle w:val="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D2B66" w14:paraId="60A24225" w14:textId="77777777" w:rsidTr="007D2B66">
        <w:tc>
          <w:tcPr>
            <w:tcW w:w="2581" w:type="dxa"/>
          </w:tcPr>
          <w:p w14:paraId="0555F991" w14:textId="77777777" w:rsidR="007D2B66" w:rsidRDefault="007D2B66" w:rsidP="002F1B26">
            <w:pPr>
              <w:pStyle w:val="2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Calibri"/>
                <w:color w:val="000000"/>
              </w:rPr>
              <w:t>Лучшая мужская роль в самостоятельной работе</w:t>
            </w:r>
          </w:p>
        </w:tc>
        <w:tc>
          <w:tcPr>
            <w:tcW w:w="1537" w:type="dxa"/>
          </w:tcPr>
          <w:p w14:paraId="4E53E2B4" w14:textId="77777777" w:rsidR="007D2B66" w:rsidRPr="007D2B66" w:rsidRDefault="007D2B66" w:rsidP="002F1B26">
            <w:pPr>
              <w:pStyle w:val="40"/>
              <w:shd w:val="clear" w:color="auto" w:fill="auto"/>
              <w:spacing w:line="480" w:lineRule="exact"/>
              <w:jc w:val="center"/>
              <w:rPr>
                <w:rStyle w:val="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032CE19F" w14:textId="77777777" w:rsidR="007D2B66" w:rsidRDefault="007D2B66" w:rsidP="002F1B26">
            <w:pPr>
              <w:pStyle w:val="40"/>
              <w:shd w:val="clear" w:color="auto" w:fill="auto"/>
              <w:spacing w:line="480" w:lineRule="exact"/>
              <w:jc w:val="center"/>
              <w:rPr>
                <w:rStyle w:val="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14:paraId="6BD83626" w14:textId="77777777" w:rsidR="007D2B66" w:rsidRDefault="007D2B66" w:rsidP="002F1B26">
            <w:pPr>
              <w:pStyle w:val="40"/>
              <w:shd w:val="clear" w:color="auto" w:fill="auto"/>
              <w:spacing w:line="480" w:lineRule="exact"/>
              <w:jc w:val="center"/>
              <w:rPr>
                <w:rStyle w:val="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2B66" w14:paraId="115A42D2" w14:textId="77777777" w:rsidTr="007D2B66">
        <w:tc>
          <w:tcPr>
            <w:tcW w:w="2581" w:type="dxa"/>
          </w:tcPr>
          <w:p w14:paraId="4BD07D67" w14:textId="77777777" w:rsidR="007D2B66" w:rsidRDefault="007D2B66" w:rsidP="002F1B26">
            <w:pPr>
              <w:pStyle w:val="2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Calibri"/>
                <w:color w:val="000000"/>
              </w:rPr>
              <w:t>Лучшая женская роль в самостоятельной работе</w:t>
            </w:r>
          </w:p>
        </w:tc>
        <w:tc>
          <w:tcPr>
            <w:tcW w:w="1537" w:type="dxa"/>
          </w:tcPr>
          <w:p w14:paraId="1867AAD8" w14:textId="77777777" w:rsidR="007D2B66" w:rsidRDefault="007D2B66" w:rsidP="002F1B26">
            <w:pPr>
              <w:pStyle w:val="40"/>
              <w:shd w:val="clear" w:color="auto" w:fill="auto"/>
              <w:spacing w:line="480" w:lineRule="exact"/>
              <w:jc w:val="center"/>
              <w:rPr>
                <w:rStyle w:val="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5C11CC73" w14:textId="77777777" w:rsidR="007D2B66" w:rsidRDefault="007D2B66" w:rsidP="002F1B26">
            <w:pPr>
              <w:pStyle w:val="40"/>
              <w:shd w:val="clear" w:color="auto" w:fill="auto"/>
              <w:spacing w:line="480" w:lineRule="exact"/>
              <w:jc w:val="center"/>
              <w:rPr>
                <w:rStyle w:val="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14:paraId="31DD4985" w14:textId="77777777" w:rsidR="007D2B66" w:rsidRDefault="007D2B66" w:rsidP="002F1B26">
            <w:pPr>
              <w:pStyle w:val="40"/>
              <w:shd w:val="clear" w:color="auto" w:fill="auto"/>
              <w:spacing w:line="480" w:lineRule="exact"/>
              <w:jc w:val="center"/>
              <w:rPr>
                <w:rStyle w:val="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2B66" w14:paraId="50AEB1F2" w14:textId="77777777" w:rsidTr="007D2B66">
        <w:tc>
          <w:tcPr>
            <w:tcW w:w="2581" w:type="dxa"/>
          </w:tcPr>
          <w:p w14:paraId="4EC21B0D" w14:textId="77777777" w:rsidR="007D2B66" w:rsidRDefault="007D2B66" w:rsidP="002F1B26">
            <w:pPr>
              <w:pStyle w:val="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Calibri"/>
                <w:color w:val="000000"/>
              </w:rPr>
              <w:t>Лучшее воплощение классики</w:t>
            </w:r>
          </w:p>
        </w:tc>
        <w:tc>
          <w:tcPr>
            <w:tcW w:w="1537" w:type="dxa"/>
          </w:tcPr>
          <w:p w14:paraId="0794945F" w14:textId="77777777" w:rsidR="007D2B66" w:rsidRDefault="007D2B66" w:rsidP="002F1B26">
            <w:pPr>
              <w:pStyle w:val="40"/>
              <w:shd w:val="clear" w:color="auto" w:fill="auto"/>
              <w:spacing w:line="480" w:lineRule="exact"/>
              <w:jc w:val="center"/>
              <w:rPr>
                <w:rStyle w:val="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6A0CC166" w14:textId="77777777" w:rsidR="007D2B66" w:rsidRDefault="007D2B66" w:rsidP="002F1B26">
            <w:pPr>
              <w:pStyle w:val="40"/>
              <w:shd w:val="clear" w:color="auto" w:fill="auto"/>
              <w:spacing w:line="480" w:lineRule="exact"/>
              <w:jc w:val="center"/>
              <w:rPr>
                <w:rStyle w:val="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14:paraId="06644B70" w14:textId="77777777" w:rsidR="007D2B66" w:rsidRPr="007D2B66" w:rsidRDefault="007D2B66" w:rsidP="002F1B26">
            <w:pPr>
              <w:pStyle w:val="40"/>
              <w:shd w:val="clear" w:color="auto" w:fill="auto"/>
              <w:spacing w:line="480" w:lineRule="exact"/>
              <w:jc w:val="center"/>
              <w:rPr>
                <w:rStyle w:val="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D2B66" w14:paraId="77FBED64" w14:textId="77777777" w:rsidTr="007D2B66">
        <w:tc>
          <w:tcPr>
            <w:tcW w:w="2581" w:type="dxa"/>
          </w:tcPr>
          <w:p w14:paraId="58ED7BD6" w14:textId="77777777" w:rsidR="007D2B66" w:rsidRDefault="007D2B66" w:rsidP="002F1B26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Calibri"/>
                <w:color w:val="000000"/>
              </w:rPr>
              <w:t>За активное содействие в развитии детского городского театрального движения</w:t>
            </w:r>
          </w:p>
        </w:tc>
        <w:tc>
          <w:tcPr>
            <w:tcW w:w="1537" w:type="dxa"/>
          </w:tcPr>
          <w:p w14:paraId="29B4A24D" w14:textId="77777777" w:rsidR="007D2B66" w:rsidRPr="007D2B66" w:rsidRDefault="007D2B66" w:rsidP="002F1B26">
            <w:pPr>
              <w:pStyle w:val="40"/>
              <w:shd w:val="clear" w:color="auto" w:fill="auto"/>
              <w:spacing w:line="480" w:lineRule="exact"/>
              <w:jc w:val="center"/>
              <w:rPr>
                <w:rStyle w:val="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B66">
              <w:rPr>
                <w:rStyle w:val="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11C32A7C" w14:textId="77777777" w:rsidR="007D2B66" w:rsidRDefault="007D2B66" w:rsidP="002F1B26">
            <w:pPr>
              <w:pStyle w:val="40"/>
              <w:shd w:val="clear" w:color="auto" w:fill="auto"/>
              <w:spacing w:line="480" w:lineRule="exact"/>
              <w:jc w:val="center"/>
              <w:rPr>
                <w:rStyle w:val="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14:paraId="0741879B" w14:textId="77777777" w:rsidR="007D2B66" w:rsidRDefault="007D2B66" w:rsidP="002F1B26">
            <w:pPr>
              <w:pStyle w:val="40"/>
              <w:shd w:val="clear" w:color="auto" w:fill="auto"/>
              <w:spacing w:line="480" w:lineRule="exact"/>
              <w:jc w:val="center"/>
              <w:rPr>
                <w:rStyle w:val="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2B66" w14:paraId="27D3C9B7" w14:textId="77777777" w:rsidTr="007D2B66">
        <w:tc>
          <w:tcPr>
            <w:tcW w:w="2581" w:type="dxa"/>
          </w:tcPr>
          <w:p w14:paraId="16CF1C5A" w14:textId="77777777" w:rsidR="007D2B66" w:rsidRDefault="007D2B66" w:rsidP="002F1B26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Style w:val="2Calibri"/>
                <w:color w:val="000000"/>
              </w:rPr>
            </w:pPr>
            <w:r>
              <w:rPr>
                <w:rStyle w:val="2Calibri"/>
                <w:color w:val="000000"/>
              </w:rPr>
              <w:t>За высокое мастерство, профессиональные достижения и большой вклад в сохранение и развитие традиций эстетического воспитания средствами театр. иск-ва</w:t>
            </w:r>
          </w:p>
        </w:tc>
        <w:tc>
          <w:tcPr>
            <w:tcW w:w="1537" w:type="dxa"/>
          </w:tcPr>
          <w:p w14:paraId="227F6876" w14:textId="77777777" w:rsidR="007D2B66" w:rsidRPr="007D2B66" w:rsidRDefault="007D2B66" w:rsidP="002F1B26">
            <w:pPr>
              <w:pStyle w:val="40"/>
              <w:shd w:val="clear" w:color="auto" w:fill="auto"/>
              <w:spacing w:line="480" w:lineRule="exact"/>
              <w:jc w:val="center"/>
              <w:rPr>
                <w:rStyle w:val="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0CD74073" w14:textId="77777777" w:rsidR="007D2B66" w:rsidRDefault="007D2B66" w:rsidP="002F1B26">
            <w:pPr>
              <w:pStyle w:val="40"/>
              <w:shd w:val="clear" w:color="auto" w:fill="auto"/>
              <w:spacing w:line="480" w:lineRule="exact"/>
              <w:jc w:val="center"/>
              <w:rPr>
                <w:rStyle w:val="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14:paraId="38D03D7D" w14:textId="77777777" w:rsidR="007D2B66" w:rsidRPr="007D2B66" w:rsidRDefault="007D2B66" w:rsidP="002F1B26">
            <w:pPr>
              <w:pStyle w:val="40"/>
              <w:shd w:val="clear" w:color="auto" w:fill="auto"/>
              <w:spacing w:line="480" w:lineRule="exact"/>
              <w:jc w:val="center"/>
              <w:rPr>
                <w:rStyle w:val="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B66">
              <w:rPr>
                <w:rStyle w:val="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D2B66" w14:paraId="142A2F3A" w14:textId="77777777" w:rsidTr="007D2B66">
        <w:tc>
          <w:tcPr>
            <w:tcW w:w="2581" w:type="dxa"/>
          </w:tcPr>
          <w:p w14:paraId="02EE3B24" w14:textId="77777777" w:rsidR="007D2B66" w:rsidRPr="00B44205" w:rsidRDefault="007D2B66" w:rsidP="002F1B26">
            <w:pPr>
              <w:pStyle w:val="40"/>
              <w:shd w:val="clear" w:color="auto" w:fill="auto"/>
              <w:spacing w:line="190" w:lineRule="exact"/>
            </w:pPr>
            <w:r w:rsidRPr="00B44205">
              <w:rPr>
                <w:rStyle w:val="290"/>
                <w:bCs/>
                <w:color w:val="000000"/>
              </w:rPr>
              <w:t xml:space="preserve">За </w:t>
            </w:r>
            <w:r w:rsidRPr="00B44205">
              <w:rPr>
                <w:rStyle w:val="49"/>
                <w:bCs/>
                <w:color w:val="000000"/>
              </w:rPr>
              <w:t>оформления спектакля</w:t>
            </w:r>
          </w:p>
        </w:tc>
        <w:tc>
          <w:tcPr>
            <w:tcW w:w="1537" w:type="dxa"/>
          </w:tcPr>
          <w:p w14:paraId="085F7666" w14:textId="77777777" w:rsidR="007D2B66" w:rsidRDefault="007D2B66" w:rsidP="002F1B26">
            <w:pPr>
              <w:pStyle w:val="40"/>
              <w:shd w:val="clear" w:color="auto" w:fill="auto"/>
              <w:spacing w:line="480" w:lineRule="exact"/>
              <w:jc w:val="center"/>
              <w:rPr>
                <w:rStyle w:val="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514DE1E0" w14:textId="77777777" w:rsidR="007D2B66" w:rsidRPr="002B3C9E" w:rsidRDefault="007D2B66" w:rsidP="002F1B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14:paraId="33DF2F66" w14:textId="77777777" w:rsidR="007D2B66" w:rsidRPr="002B3C9E" w:rsidRDefault="007D2B66" w:rsidP="002F1B2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D2B66" w14:paraId="231CC356" w14:textId="77777777" w:rsidTr="007D2B66">
        <w:tc>
          <w:tcPr>
            <w:tcW w:w="2581" w:type="dxa"/>
          </w:tcPr>
          <w:p w14:paraId="31628F60" w14:textId="77777777" w:rsidR="007D2B66" w:rsidRPr="00B44205" w:rsidRDefault="007D2B66" w:rsidP="002F1B26">
            <w:pPr>
              <w:pStyle w:val="40"/>
              <w:shd w:val="clear" w:color="auto" w:fill="auto"/>
              <w:spacing w:line="190" w:lineRule="exact"/>
            </w:pPr>
            <w:r w:rsidRPr="00B44205">
              <w:rPr>
                <w:rStyle w:val="290"/>
                <w:bCs/>
                <w:color w:val="000000"/>
              </w:rPr>
              <w:t xml:space="preserve">За </w:t>
            </w:r>
            <w:r w:rsidRPr="00B44205">
              <w:rPr>
                <w:rStyle w:val="49"/>
                <w:bCs/>
                <w:color w:val="000000"/>
              </w:rPr>
              <w:t>исполнение роли</w:t>
            </w:r>
          </w:p>
        </w:tc>
        <w:tc>
          <w:tcPr>
            <w:tcW w:w="1537" w:type="dxa"/>
          </w:tcPr>
          <w:p w14:paraId="2D231E68" w14:textId="77777777" w:rsidR="007D2B66" w:rsidRDefault="007D2B66" w:rsidP="002F1B26">
            <w:pPr>
              <w:pStyle w:val="40"/>
              <w:shd w:val="clear" w:color="auto" w:fill="auto"/>
              <w:spacing w:line="480" w:lineRule="exact"/>
              <w:jc w:val="center"/>
              <w:rPr>
                <w:rStyle w:val="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37524F07" w14:textId="77777777" w:rsidR="007D2B66" w:rsidRPr="002B3C9E" w:rsidRDefault="007D2B66" w:rsidP="002F1B26">
            <w:pPr>
              <w:pStyle w:val="40"/>
              <w:shd w:val="clear" w:color="auto" w:fill="auto"/>
              <w:spacing w:line="19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14:paraId="6BAE91D0" w14:textId="77777777" w:rsidR="007D2B66" w:rsidRPr="002B3C9E" w:rsidRDefault="007D2B66" w:rsidP="002F1B26">
            <w:pPr>
              <w:pStyle w:val="40"/>
              <w:shd w:val="clear" w:color="auto" w:fill="auto"/>
              <w:spacing w:line="19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2B66" w14:paraId="4BDAAA96" w14:textId="77777777" w:rsidTr="007D2B66">
        <w:tc>
          <w:tcPr>
            <w:tcW w:w="2581" w:type="dxa"/>
          </w:tcPr>
          <w:p w14:paraId="217E8DF0" w14:textId="77777777" w:rsidR="007D2B66" w:rsidRPr="00B44205" w:rsidRDefault="007D2B66" w:rsidP="002F1B26">
            <w:pPr>
              <w:pStyle w:val="40"/>
              <w:shd w:val="clear" w:color="auto" w:fill="auto"/>
              <w:spacing w:line="278" w:lineRule="exact"/>
            </w:pPr>
            <w:r w:rsidRPr="00B44205">
              <w:rPr>
                <w:rStyle w:val="49"/>
                <w:bCs/>
                <w:color w:val="000000"/>
              </w:rPr>
              <w:t>Лучшая педагогическая работа</w:t>
            </w:r>
          </w:p>
        </w:tc>
        <w:tc>
          <w:tcPr>
            <w:tcW w:w="1537" w:type="dxa"/>
          </w:tcPr>
          <w:p w14:paraId="0F1805E9" w14:textId="77777777" w:rsidR="007D2B66" w:rsidRDefault="007D2B66" w:rsidP="002F1B26">
            <w:pPr>
              <w:pStyle w:val="40"/>
              <w:shd w:val="clear" w:color="auto" w:fill="auto"/>
              <w:spacing w:line="480" w:lineRule="exact"/>
              <w:jc w:val="center"/>
              <w:rPr>
                <w:rStyle w:val="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27A76754" w14:textId="77777777" w:rsidR="007D2B66" w:rsidRDefault="007D2B66" w:rsidP="002F1B26">
            <w:pPr>
              <w:pStyle w:val="40"/>
              <w:shd w:val="clear" w:color="auto" w:fill="auto"/>
              <w:spacing w:line="480" w:lineRule="exact"/>
              <w:jc w:val="center"/>
              <w:rPr>
                <w:rStyle w:val="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14:paraId="5C33D762" w14:textId="77777777" w:rsidR="007D2B66" w:rsidRDefault="007D2B66" w:rsidP="002F1B26">
            <w:pPr>
              <w:pStyle w:val="40"/>
              <w:shd w:val="clear" w:color="auto" w:fill="auto"/>
              <w:spacing w:line="480" w:lineRule="exact"/>
              <w:jc w:val="center"/>
              <w:rPr>
                <w:rStyle w:val="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ECF0A1F" w14:textId="77777777" w:rsidR="009A0290" w:rsidRDefault="009A0290" w:rsidP="009A0290">
      <w:pPr>
        <w:rPr>
          <w:rFonts w:ascii="Times New Roman" w:hAnsi="Times New Roman" w:cs="Times New Roman"/>
          <w:b/>
          <w:sz w:val="28"/>
          <w:szCs w:val="28"/>
        </w:rPr>
      </w:pPr>
    </w:p>
    <w:p w14:paraId="07C401A2" w14:textId="77777777" w:rsidR="009A0290" w:rsidRDefault="009A0290" w:rsidP="009A029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122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7F6A70" w14:textId="77777777" w:rsidR="009A0290" w:rsidRDefault="009A0290" w:rsidP="009A0290">
      <w:pPr>
        <w:pStyle w:val="20"/>
        <w:shd w:val="clear" w:color="auto" w:fill="auto"/>
        <w:spacing w:line="298" w:lineRule="exact"/>
        <w:ind w:firstLine="0"/>
        <w:jc w:val="both"/>
        <w:rPr>
          <w:sz w:val="24"/>
          <w:szCs w:val="24"/>
        </w:rPr>
      </w:pPr>
    </w:p>
    <w:p w14:paraId="04230237" w14:textId="77777777" w:rsidR="009A0290" w:rsidRPr="007D2B66" w:rsidRDefault="009A0290" w:rsidP="007D2B66">
      <w:pPr>
        <w:keepNext/>
        <w:keepLines/>
        <w:spacing w:line="3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</w:t>
      </w:r>
      <w:r w:rsidR="007D2B66">
        <w:rPr>
          <w:rFonts w:ascii="Times New Roman" w:hAnsi="Times New Roman" w:cs="Times New Roman"/>
        </w:rPr>
        <w:t xml:space="preserve">                             </w:t>
      </w:r>
    </w:p>
    <w:p w14:paraId="4E189BF2" w14:textId="77777777" w:rsidR="009A0290" w:rsidRDefault="009A0290" w:rsidP="009A0290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2373F3" w14:textId="77777777" w:rsidR="009A0290" w:rsidRDefault="009A0290" w:rsidP="009A0290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23ED5E" w14:textId="77777777" w:rsidR="00BA2AAA" w:rsidRDefault="00BA2AAA" w:rsidP="00BA2AAA">
      <w:pPr>
        <w:keepNext/>
        <w:keepLines/>
        <w:spacing w:line="380" w:lineRule="exact"/>
        <w:rPr>
          <w:rStyle w:val="130"/>
          <w:sz w:val="28"/>
          <w:szCs w:val="28"/>
        </w:rPr>
      </w:pPr>
      <w:r>
        <w:rPr>
          <w:rStyle w:val="130"/>
          <w:sz w:val="28"/>
          <w:szCs w:val="28"/>
        </w:rPr>
        <w:t xml:space="preserve">                                               </w:t>
      </w:r>
    </w:p>
    <w:p w14:paraId="455622EA" w14:textId="77777777" w:rsidR="00BA2AAA" w:rsidRPr="00732B1F" w:rsidRDefault="00BA2AAA" w:rsidP="00BA2AAA">
      <w:pPr>
        <w:keepNext/>
        <w:keepLines/>
        <w:spacing w:line="380" w:lineRule="exac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130"/>
          <w:sz w:val="28"/>
          <w:szCs w:val="28"/>
        </w:rPr>
        <w:t xml:space="preserve">                                             </w:t>
      </w:r>
      <w:r w:rsidRPr="00357D80">
        <w:rPr>
          <w:rStyle w:val="130"/>
          <w:sz w:val="28"/>
          <w:szCs w:val="28"/>
        </w:rPr>
        <w:t>Информационная карта</w:t>
      </w:r>
    </w:p>
    <w:p w14:paraId="148636D7" w14:textId="77777777" w:rsidR="00BA2AAA" w:rsidRPr="00CB4787" w:rsidRDefault="00BA2AAA" w:rsidP="00BA2AAA">
      <w:pPr>
        <w:pStyle w:val="25"/>
        <w:keepNext/>
        <w:keepLines/>
        <w:shd w:val="clear" w:color="auto" w:fill="auto"/>
        <w:rPr>
          <w:sz w:val="28"/>
          <w:szCs w:val="28"/>
        </w:rPr>
      </w:pPr>
      <w:r>
        <w:rPr>
          <w:rStyle w:val="24"/>
          <w:color w:val="000000"/>
          <w:sz w:val="28"/>
          <w:szCs w:val="28"/>
        </w:rPr>
        <w:t>О</w:t>
      </w:r>
      <w:r w:rsidRPr="00CB4787">
        <w:rPr>
          <w:rStyle w:val="24"/>
          <w:color w:val="000000"/>
          <w:sz w:val="28"/>
          <w:szCs w:val="28"/>
        </w:rPr>
        <w:t>бразовательная программа театрального коллектива</w:t>
      </w:r>
    </w:p>
    <w:p w14:paraId="7BF282AF" w14:textId="77777777" w:rsidR="00BA2AAA" w:rsidRDefault="00BA2AAA" w:rsidP="00BA2AAA">
      <w:pPr>
        <w:pStyle w:val="124"/>
        <w:shd w:val="clear" w:color="auto" w:fill="auto"/>
        <w:rPr>
          <w:rStyle w:val="123"/>
          <w:color w:val="000000"/>
        </w:rPr>
      </w:pPr>
      <w:r>
        <w:rPr>
          <w:rStyle w:val="110"/>
          <w:color w:val="000000"/>
          <w:sz w:val="28"/>
          <w:szCs w:val="28"/>
        </w:rPr>
        <w:t xml:space="preserve">                                                      </w:t>
      </w:r>
      <w:r w:rsidRPr="00CB4787">
        <w:rPr>
          <w:rStyle w:val="110"/>
          <w:color w:val="000000"/>
          <w:sz w:val="28"/>
          <w:szCs w:val="28"/>
        </w:rPr>
        <w:t>«Домовенок»</w:t>
      </w:r>
      <w:r w:rsidRPr="00CB4787">
        <w:rPr>
          <w:rStyle w:val="110"/>
          <w:color w:val="000000"/>
          <w:sz w:val="28"/>
          <w:szCs w:val="28"/>
        </w:rPr>
        <w:tab/>
      </w:r>
    </w:p>
    <w:p w14:paraId="218C76B3" w14:textId="77777777" w:rsidR="00BA2AAA" w:rsidRDefault="00BA2AAA" w:rsidP="00BA2AAA">
      <w:pPr>
        <w:rPr>
          <w:rStyle w:val="123"/>
          <w:b w:val="0"/>
        </w:rPr>
      </w:pPr>
      <w:r w:rsidRPr="00EB0B59">
        <w:rPr>
          <w:rStyle w:val="123"/>
          <w:b w:val="0"/>
        </w:rPr>
        <w:t xml:space="preserve"> Ф.И.О. педагога: Ланских Наталья Александровна</w:t>
      </w:r>
    </w:p>
    <w:p w14:paraId="24B28613" w14:textId="77777777" w:rsidR="00BA2AAA" w:rsidRPr="00EB0B59" w:rsidRDefault="00BA2AAA" w:rsidP="00BA2AAA"/>
    <w:p w14:paraId="6FCE4098" w14:textId="77777777" w:rsidR="00BA2AAA" w:rsidRDefault="00BA2AAA" w:rsidP="00BA2AAA">
      <w:pPr>
        <w:rPr>
          <w:rStyle w:val="123"/>
          <w:b w:val="0"/>
        </w:rPr>
      </w:pPr>
      <w:r w:rsidRPr="00EB0B59">
        <w:rPr>
          <w:rStyle w:val="123"/>
          <w:b w:val="0"/>
        </w:rPr>
        <w:t>Тип программы: модифицированная</w:t>
      </w:r>
    </w:p>
    <w:p w14:paraId="5691022D" w14:textId="77777777" w:rsidR="00BA2AAA" w:rsidRPr="00EB0B59" w:rsidRDefault="00BA2AAA" w:rsidP="00BA2AAA">
      <w:pPr>
        <w:rPr>
          <w:rStyle w:val="123"/>
          <w:b w:val="0"/>
        </w:rPr>
      </w:pPr>
    </w:p>
    <w:p w14:paraId="140D5509" w14:textId="77777777" w:rsidR="00BA2AAA" w:rsidRDefault="00BA2AAA" w:rsidP="00BA2AAA">
      <w:pPr>
        <w:rPr>
          <w:rStyle w:val="123"/>
          <w:b w:val="0"/>
        </w:rPr>
      </w:pPr>
      <w:r w:rsidRPr="00EB0B59">
        <w:rPr>
          <w:rStyle w:val="123"/>
          <w:b w:val="0"/>
        </w:rPr>
        <w:t xml:space="preserve"> </w:t>
      </w:r>
      <w:r w:rsidRPr="00EB0B59">
        <w:rPr>
          <w:rStyle w:val="123"/>
          <w:b w:val="0"/>
          <w:sz w:val="28"/>
          <w:szCs w:val="28"/>
        </w:rPr>
        <w:t>Вид программы: комплексная</w:t>
      </w:r>
      <w:r w:rsidRPr="00EB0B59">
        <w:rPr>
          <w:rStyle w:val="123"/>
          <w:b w:val="0"/>
        </w:rPr>
        <w:t>.</w:t>
      </w:r>
    </w:p>
    <w:p w14:paraId="5E840832" w14:textId="77777777" w:rsidR="00BA2AAA" w:rsidRPr="00EB0B59" w:rsidRDefault="00BA2AAA" w:rsidP="00BA2AAA">
      <w:pPr>
        <w:rPr>
          <w:shd w:val="clear" w:color="auto" w:fill="FFFFFF"/>
        </w:rPr>
      </w:pPr>
    </w:p>
    <w:p w14:paraId="0A3B3C69" w14:textId="77777777" w:rsidR="00BA2AAA" w:rsidRDefault="00BA2AAA" w:rsidP="00BA2AAA">
      <w:pPr>
        <w:rPr>
          <w:rStyle w:val="123"/>
          <w:b w:val="0"/>
          <w:sz w:val="28"/>
          <w:szCs w:val="28"/>
        </w:rPr>
      </w:pPr>
      <w:r w:rsidRPr="00EB0B59">
        <w:rPr>
          <w:rStyle w:val="291"/>
          <w:bCs/>
          <w:sz w:val="28"/>
          <w:szCs w:val="28"/>
        </w:rPr>
        <w:t>Пр</w:t>
      </w:r>
      <w:r w:rsidRPr="00EB0B59">
        <w:rPr>
          <w:rStyle w:val="123"/>
          <w:b w:val="0"/>
          <w:sz w:val="28"/>
          <w:szCs w:val="28"/>
        </w:rPr>
        <w:t xml:space="preserve">одолжительность освоения программы: 3 года обучения </w:t>
      </w:r>
    </w:p>
    <w:p w14:paraId="1D893E3F" w14:textId="77777777" w:rsidR="00BA2AAA" w:rsidRPr="00EB0B59" w:rsidRDefault="00BA2AAA" w:rsidP="00BA2AAA">
      <w:pPr>
        <w:rPr>
          <w:rStyle w:val="123"/>
          <w:b w:val="0"/>
          <w:bCs w:val="0"/>
          <w:sz w:val="28"/>
          <w:szCs w:val="28"/>
        </w:rPr>
      </w:pPr>
      <w:r w:rsidRPr="00EB0B59">
        <w:rPr>
          <w:rStyle w:val="123"/>
          <w:b w:val="0"/>
          <w:sz w:val="28"/>
          <w:szCs w:val="28"/>
        </w:rPr>
        <w:t>.</w:t>
      </w:r>
    </w:p>
    <w:p w14:paraId="3525AFE8" w14:textId="77777777" w:rsidR="00BA2AAA" w:rsidRPr="00EB0B59" w:rsidRDefault="00BA2AAA" w:rsidP="00BA2AAA">
      <w:pPr>
        <w:rPr>
          <w:rStyle w:val="123"/>
          <w:b w:val="0"/>
          <w:bCs w:val="0"/>
          <w:sz w:val="28"/>
          <w:szCs w:val="28"/>
        </w:rPr>
      </w:pPr>
    </w:p>
    <w:p w14:paraId="01DA39E4" w14:textId="77777777" w:rsidR="00BA2AAA" w:rsidRDefault="00BA2AAA" w:rsidP="00BA2AAA">
      <w:pPr>
        <w:rPr>
          <w:rStyle w:val="123"/>
          <w:b w:val="0"/>
          <w:sz w:val="28"/>
          <w:szCs w:val="28"/>
        </w:rPr>
      </w:pPr>
      <w:r w:rsidRPr="00EB0B59">
        <w:rPr>
          <w:rStyle w:val="123"/>
          <w:b w:val="0"/>
          <w:sz w:val="28"/>
          <w:szCs w:val="28"/>
        </w:rPr>
        <w:t xml:space="preserve"> Возрастной диапазон: 5-17 лет.</w:t>
      </w:r>
    </w:p>
    <w:p w14:paraId="2BEB94CE" w14:textId="77777777" w:rsidR="00BA2AAA" w:rsidRPr="00EB0B59" w:rsidRDefault="00BA2AAA" w:rsidP="00BA2AAA">
      <w:pPr>
        <w:rPr>
          <w:sz w:val="28"/>
          <w:szCs w:val="28"/>
          <w:shd w:val="clear" w:color="auto" w:fill="FFFFFF"/>
        </w:rPr>
      </w:pPr>
    </w:p>
    <w:p w14:paraId="07B8666D" w14:textId="77777777" w:rsidR="00BA2AAA" w:rsidRDefault="00BA2AAA" w:rsidP="00BA2AAA">
      <w:pPr>
        <w:rPr>
          <w:rStyle w:val="123"/>
          <w:b w:val="0"/>
        </w:rPr>
      </w:pPr>
      <w:r w:rsidRPr="00EB0B59">
        <w:rPr>
          <w:rStyle w:val="123"/>
          <w:b w:val="0"/>
        </w:rPr>
        <w:t xml:space="preserve">Уровень освоения: общекультурный </w:t>
      </w:r>
    </w:p>
    <w:p w14:paraId="483E27EF" w14:textId="77777777" w:rsidR="00BA2AAA" w:rsidRPr="00EB0B59" w:rsidRDefault="00BA2AAA" w:rsidP="00BA2AAA">
      <w:pPr>
        <w:rPr>
          <w:rStyle w:val="123"/>
          <w:b w:val="0"/>
        </w:rPr>
      </w:pPr>
    </w:p>
    <w:p w14:paraId="138EC87B" w14:textId="77777777" w:rsidR="00BA2AAA" w:rsidRPr="00EB0B59" w:rsidRDefault="00BA2AAA" w:rsidP="00BA2AAA">
      <w:pPr>
        <w:rPr>
          <w:rStyle w:val="123"/>
          <w:b w:val="0"/>
        </w:rPr>
      </w:pPr>
      <w:r w:rsidRPr="00EB0B59">
        <w:rPr>
          <w:rStyle w:val="123"/>
          <w:b w:val="0"/>
        </w:rPr>
        <w:t>Направленность: художественная</w:t>
      </w:r>
    </w:p>
    <w:p w14:paraId="67ADC330" w14:textId="77777777" w:rsidR="00BA2AAA" w:rsidRPr="00EB0B59" w:rsidRDefault="00BA2AAA" w:rsidP="00BA2AAA"/>
    <w:p w14:paraId="10260499" w14:textId="77777777" w:rsidR="00BA2AAA" w:rsidRDefault="00BA2AAA" w:rsidP="00BA2AAA">
      <w:pPr>
        <w:rPr>
          <w:rStyle w:val="123"/>
          <w:b w:val="0"/>
        </w:rPr>
      </w:pPr>
      <w:r w:rsidRPr="00EB0B59">
        <w:rPr>
          <w:rStyle w:val="123"/>
          <w:b w:val="0"/>
        </w:rPr>
        <w:t>Форма организации образовательного процесса: групповая, индивидуальная, в парах</w:t>
      </w:r>
    </w:p>
    <w:p w14:paraId="1D8B143C" w14:textId="77777777" w:rsidR="00BA2AAA" w:rsidRDefault="00BA2AAA" w:rsidP="00BA2AAA">
      <w:pPr>
        <w:rPr>
          <w:rStyle w:val="123"/>
          <w:b w:val="0"/>
        </w:rPr>
      </w:pPr>
    </w:p>
    <w:p w14:paraId="7B94138A" w14:textId="77777777" w:rsidR="00BA2AAA" w:rsidRPr="003122BC" w:rsidRDefault="00BA2AAA" w:rsidP="00BA2AAA">
      <w:pPr>
        <w:rPr>
          <w:rFonts w:ascii="Times New Roman" w:hAnsi="Times New Roman"/>
          <w:bCs/>
          <w:sz w:val="30"/>
          <w:szCs w:val="30"/>
          <w:shd w:val="clear" w:color="auto" w:fill="FFFFFF"/>
        </w:rPr>
      </w:pPr>
    </w:p>
    <w:p w14:paraId="7ABE9BDA" w14:textId="77777777" w:rsidR="00BA2AAA" w:rsidRDefault="00BA2AAA" w:rsidP="00BA2AAA">
      <w:pPr>
        <w:pStyle w:val="81"/>
        <w:shd w:val="clear" w:color="auto" w:fill="auto"/>
        <w:spacing w:line="260" w:lineRule="exact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</w:t>
      </w:r>
    </w:p>
    <w:p w14:paraId="7D6DEACF" w14:textId="77777777" w:rsidR="009A0290" w:rsidRDefault="00BA2AAA" w:rsidP="009A0290">
      <w:pPr>
        <w:pStyle w:val="81"/>
        <w:shd w:val="clear" w:color="auto" w:fill="auto"/>
        <w:spacing w:line="260" w:lineRule="exact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                                     </w:t>
      </w:r>
      <w:r w:rsidR="009A0290">
        <w:rPr>
          <w:b w:val="0"/>
          <w:bCs w:val="0"/>
          <w:sz w:val="24"/>
          <w:szCs w:val="24"/>
        </w:rPr>
        <w:t xml:space="preserve">        </w:t>
      </w:r>
    </w:p>
    <w:p w14:paraId="7CD607B3" w14:textId="77777777" w:rsidR="009A0290" w:rsidRDefault="009A0290" w:rsidP="009A0290">
      <w:pPr>
        <w:pStyle w:val="81"/>
        <w:shd w:val="clear" w:color="auto" w:fill="auto"/>
        <w:spacing w:line="260" w:lineRule="exact"/>
        <w:ind w:firstLine="0"/>
        <w:rPr>
          <w:b w:val="0"/>
          <w:bCs w:val="0"/>
          <w:sz w:val="24"/>
          <w:szCs w:val="24"/>
        </w:rPr>
      </w:pPr>
    </w:p>
    <w:p w14:paraId="39F24BA6" w14:textId="77777777" w:rsidR="009A0290" w:rsidRPr="00F47A4C" w:rsidRDefault="009A0290" w:rsidP="009A0290">
      <w:pPr>
        <w:pStyle w:val="81"/>
        <w:shd w:val="clear" w:color="auto" w:fill="auto"/>
        <w:spacing w:line="260" w:lineRule="exact"/>
        <w:ind w:firstLine="0"/>
        <w:rPr>
          <w:sz w:val="28"/>
          <w:szCs w:val="28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</w:t>
      </w:r>
      <w:r w:rsidRPr="00F47A4C">
        <w:rPr>
          <w:bCs w:val="0"/>
          <w:color w:val="000000"/>
          <w:sz w:val="28"/>
          <w:szCs w:val="28"/>
        </w:rPr>
        <w:t>Формы организации</w:t>
      </w:r>
    </w:p>
    <w:p w14:paraId="1F4CEF41" w14:textId="77777777" w:rsidR="009A0290" w:rsidRPr="00F47A4C" w:rsidRDefault="009A0290" w:rsidP="009A0290">
      <w:pPr>
        <w:pStyle w:val="81"/>
        <w:shd w:val="clear" w:color="auto" w:fill="auto"/>
        <w:spacing w:line="260" w:lineRule="exact"/>
        <w:ind w:firstLine="0"/>
        <w:jc w:val="center"/>
        <w:rPr>
          <w:rStyle w:val="8"/>
          <w:color w:val="000000"/>
          <w:sz w:val="28"/>
          <w:szCs w:val="28"/>
        </w:rPr>
      </w:pPr>
      <w:r w:rsidRPr="00F47A4C">
        <w:rPr>
          <w:rStyle w:val="8"/>
          <w:color w:val="000000"/>
          <w:sz w:val="28"/>
          <w:szCs w:val="28"/>
        </w:rPr>
        <w:t>воспитательной деятельност</w:t>
      </w:r>
      <w:r>
        <w:rPr>
          <w:rStyle w:val="8"/>
          <w:color w:val="000000"/>
          <w:sz w:val="28"/>
          <w:szCs w:val="28"/>
        </w:rPr>
        <w:t>и</w:t>
      </w:r>
    </w:p>
    <w:p w14:paraId="6583632F" w14:textId="77777777" w:rsidR="009A0290" w:rsidRDefault="009A0290" w:rsidP="009A0290">
      <w:pPr>
        <w:pStyle w:val="20"/>
        <w:shd w:val="clear" w:color="auto" w:fill="auto"/>
        <w:spacing w:line="298" w:lineRule="exact"/>
        <w:ind w:firstLine="360"/>
        <w:jc w:val="both"/>
        <w:rPr>
          <w:sz w:val="24"/>
          <w:szCs w:val="24"/>
        </w:rPr>
      </w:pPr>
    </w:p>
    <w:p w14:paraId="7C80E25B" w14:textId="77777777" w:rsidR="009A0290" w:rsidRDefault="009A0290" w:rsidP="009A0290">
      <w:pPr>
        <w:pStyle w:val="20"/>
        <w:shd w:val="clear" w:color="auto" w:fill="auto"/>
        <w:spacing w:line="298" w:lineRule="exact"/>
        <w:ind w:firstLine="360"/>
        <w:jc w:val="both"/>
        <w:rPr>
          <w:sz w:val="24"/>
          <w:szCs w:val="24"/>
        </w:rPr>
      </w:pPr>
    </w:p>
    <w:p w14:paraId="7778A68E" w14:textId="3794DAAC" w:rsidR="009A0290" w:rsidRDefault="00A71519" w:rsidP="009A0290">
      <w:pPr>
        <w:pStyle w:val="20"/>
        <w:shd w:val="clear" w:color="auto" w:fill="auto"/>
        <w:spacing w:line="298" w:lineRule="exact"/>
        <w:ind w:firstLin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2505E26" wp14:editId="00FE51CD">
                <wp:simplePos x="0" y="0"/>
                <wp:positionH relativeFrom="column">
                  <wp:posOffset>2306320</wp:posOffset>
                </wp:positionH>
                <wp:positionV relativeFrom="paragraph">
                  <wp:posOffset>134620</wp:posOffset>
                </wp:positionV>
                <wp:extent cx="1590040" cy="1548765"/>
                <wp:effectExtent l="5080" t="5715" r="5080" b="7620"/>
                <wp:wrapNone/>
                <wp:docPr id="1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040" cy="15487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60E339" w14:textId="77777777" w:rsidR="007B7D0F" w:rsidRDefault="007B7D0F" w:rsidP="009A02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24F9D421" w14:textId="77777777" w:rsidR="007B7D0F" w:rsidRPr="004F05F4" w:rsidRDefault="007B7D0F" w:rsidP="009A02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F05F4">
                              <w:rPr>
                                <w:rFonts w:ascii="Times New Roman" w:hAnsi="Times New Roman" w:cs="Times New Roman"/>
                                <w:b/>
                              </w:rPr>
                              <w:t>Коллективные</w:t>
                            </w:r>
                          </w:p>
                          <w:p w14:paraId="1F4BC856" w14:textId="77777777" w:rsidR="007B7D0F" w:rsidRPr="004F05F4" w:rsidRDefault="007B7D0F" w:rsidP="009A02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F05F4">
                              <w:rPr>
                                <w:rFonts w:ascii="Times New Roman" w:hAnsi="Times New Roman" w:cs="Times New Roman"/>
                                <w:b/>
                              </w:rPr>
                              <w:t>творческие 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81.6pt;margin-top:10.6pt;width:125.2pt;height:121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">
                <v:textbox>
                  <w:txbxContent>
                    <w:p w14:paraId="4960E339" w14:textId="77777777" w:rsidR="007B7D0F" w:rsidRDefault="007B7D0F" w:rsidP="009A02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24F9D421" w14:textId="77777777" w:rsidR="007B7D0F" w:rsidRPr="004F05F4" w:rsidRDefault="007B7D0F" w:rsidP="009A02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F05F4">
                        <w:rPr>
                          <w:rFonts w:ascii="Times New Roman" w:hAnsi="Times New Roman" w:cs="Times New Roman"/>
                          <w:b/>
                        </w:rPr>
                        <w:t>Коллективные</w:t>
                      </w:r>
                    </w:p>
                    <w:p w14:paraId="1F4BC856" w14:textId="77777777" w:rsidR="007B7D0F" w:rsidRPr="004F05F4" w:rsidRDefault="007B7D0F" w:rsidP="009A02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F05F4">
                        <w:rPr>
                          <w:rFonts w:ascii="Times New Roman" w:hAnsi="Times New Roman" w:cs="Times New Roman"/>
                          <w:b/>
                        </w:rPr>
                        <w:t>творческие дела</w:t>
                      </w:r>
                    </w:p>
                  </w:txbxContent>
                </v:textbox>
              </v:oval>
            </w:pict>
          </mc:Fallback>
        </mc:AlternateContent>
      </w:r>
      <w:r w:rsidR="009A0290">
        <w:rPr>
          <w:sz w:val="24"/>
          <w:szCs w:val="24"/>
        </w:rPr>
        <w:t xml:space="preserve">                                                           </w:t>
      </w:r>
    </w:p>
    <w:p w14:paraId="6A9A8C32" w14:textId="1639D9C5" w:rsidR="009A0290" w:rsidRDefault="00A71519" w:rsidP="009A0290">
      <w:pPr>
        <w:pStyle w:val="20"/>
        <w:shd w:val="clear" w:color="auto" w:fill="auto"/>
        <w:tabs>
          <w:tab w:val="right" w:pos="10341"/>
        </w:tabs>
        <w:spacing w:line="298" w:lineRule="exact"/>
        <w:ind w:firstLin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0389686" wp14:editId="3D5237F7">
                <wp:simplePos x="0" y="0"/>
                <wp:positionH relativeFrom="column">
                  <wp:posOffset>3838575</wp:posOffset>
                </wp:positionH>
                <wp:positionV relativeFrom="paragraph">
                  <wp:posOffset>2177415</wp:posOffset>
                </wp:positionV>
                <wp:extent cx="1614805" cy="1631950"/>
                <wp:effectExtent l="13335" t="8890" r="10160" b="6985"/>
                <wp:wrapNone/>
                <wp:docPr id="1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805" cy="163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74E144" w14:textId="77777777" w:rsidR="007B7D0F" w:rsidRDefault="007B7D0F" w:rsidP="009A02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1EF29677" w14:textId="77777777" w:rsidR="007B7D0F" w:rsidRDefault="007B7D0F" w:rsidP="009A02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5B8325E0" w14:textId="77777777" w:rsidR="007B7D0F" w:rsidRDefault="007B7D0F" w:rsidP="009A02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Видео-</w:t>
                            </w:r>
                          </w:p>
                          <w:p w14:paraId="5150F520" w14:textId="77777777" w:rsidR="007B7D0F" w:rsidRPr="004F05F4" w:rsidRDefault="007B7D0F" w:rsidP="009A02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просмотры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7" style="position:absolute;left:0;text-align:left;margin-left:302.25pt;margin-top:171.45pt;width:127.15pt;height:12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">
                <v:textbox>
                  <w:txbxContent>
                    <w:p w14:paraId="0074E144" w14:textId="77777777" w:rsidR="007B7D0F" w:rsidRDefault="007B7D0F" w:rsidP="009A02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1EF29677" w14:textId="77777777" w:rsidR="007B7D0F" w:rsidRDefault="007B7D0F" w:rsidP="009A02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5B8325E0" w14:textId="77777777" w:rsidR="007B7D0F" w:rsidRDefault="007B7D0F" w:rsidP="009A02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Видео-</w:t>
                      </w:r>
                    </w:p>
                    <w:p w14:paraId="5150F520" w14:textId="77777777" w:rsidR="007B7D0F" w:rsidRPr="004F05F4" w:rsidRDefault="007B7D0F" w:rsidP="009A02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просмотры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F3476F" wp14:editId="50DEF2EB">
                <wp:simplePos x="0" y="0"/>
                <wp:positionH relativeFrom="column">
                  <wp:posOffset>741680</wp:posOffset>
                </wp:positionH>
                <wp:positionV relativeFrom="paragraph">
                  <wp:posOffset>2243455</wp:posOffset>
                </wp:positionV>
                <wp:extent cx="1746250" cy="1671955"/>
                <wp:effectExtent l="12065" t="8255" r="13335" b="5715"/>
                <wp:wrapNone/>
                <wp:docPr id="1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0" cy="16719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6227C4" w14:textId="77777777" w:rsidR="007B7D0F" w:rsidRDefault="007B7D0F" w:rsidP="009A02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F9C7725" w14:textId="77777777" w:rsidR="007B7D0F" w:rsidRDefault="007B7D0F" w:rsidP="009A02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Участие</w:t>
                            </w:r>
                          </w:p>
                          <w:p w14:paraId="3093CAD7" w14:textId="77777777" w:rsidR="007B7D0F" w:rsidRDefault="007B7D0F" w:rsidP="009A02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в  благотвори-</w:t>
                            </w:r>
                          </w:p>
                          <w:p w14:paraId="30D97272" w14:textId="77777777" w:rsidR="007B7D0F" w:rsidRPr="004F05F4" w:rsidRDefault="007B7D0F" w:rsidP="009A02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тельных акциях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8" style="position:absolute;left:0;text-align:left;margin-left:58.4pt;margin-top:176.65pt;width:137.5pt;height:13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">
                <v:textbox>
                  <w:txbxContent>
                    <w:p w14:paraId="7B6227C4" w14:textId="77777777" w:rsidR="007B7D0F" w:rsidRDefault="007B7D0F" w:rsidP="009A02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7F9C7725" w14:textId="77777777" w:rsidR="007B7D0F" w:rsidRDefault="007B7D0F" w:rsidP="009A02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Участие</w:t>
                      </w:r>
                    </w:p>
                    <w:p w14:paraId="3093CAD7" w14:textId="77777777" w:rsidR="007B7D0F" w:rsidRDefault="007B7D0F" w:rsidP="009A02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в  благотвори-</w:t>
                      </w:r>
                    </w:p>
                    <w:p w14:paraId="30D97272" w14:textId="77777777" w:rsidR="007B7D0F" w:rsidRPr="004F05F4" w:rsidRDefault="007B7D0F" w:rsidP="009A02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тельных акциях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1081C02" wp14:editId="049D0F92">
                <wp:simplePos x="0" y="0"/>
                <wp:positionH relativeFrom="column">
                  <wp:posOffset>807085</wp:posOffset>
                </wp:positionH>
                <wp:positionV relativeFrom="paragraph">
                  <wp:posOffset>571500</wp:posOffset>
                </wp:positionV>
                <wp:extent cx="1680845" cy="1671955"/>
                <wp:effectExtent l="10795" t="12700" r="13335" b="10795"/>
                <wp:wrapNone/>
                <wp:docPr id="1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845" cy="16719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37FA11" w14:textId="77777777" w:rsidR="007B7D0F" w:rsidRDefault="007B7D0F" w:rsidP="009A02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53814B45" w14:textId="77777777" w:rsidR="007B7D0F" w:rsidRDefault="007B7D0F" w:rsidP="009A02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223181E4" w14:textId="77777777" w:rsidR="007B7D0F" w:rsidRPr="004F05F4" w:rsidRDefault="007B7D0F" w:rsidP="009A02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F05F4">
                              <w:rPr>
                                <w:rFonts w:ascii="Times New Roman" w:hAnsi="Times New Roman" w:cs="Times New Roman"/>
                                <w:b/>
                              </w:rPr>
                              <w:t>Участие в фестивалях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9" style="position:absolute;left:0;text-align:left;margin-left:63.55pt;margin-top:45pt;width:132.35pt;height:13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">
                <v:textbox>
                  <w:txbxContent>
                    <w:p w14:paraId="5937FA11" w14:textId="77777777" w:rsidR="007B7D0F" w:rsidRDefault="007B7D0F" w:rsidP="009A02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53814B45" w14:textId="77777777" w:rsidR="007B7D0F" w:rsidRDefault="007B7D0F" w:rsidP="009A02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223181E4" w14:textId="77777777" w:rsidR="007B7D0F" w:rsidRPr="004F05F4" w:rsidRDefault="007B7D0F" w:rsidP="009A02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F05F4">
                        <w:rPr>
                          <w:rFonts w:ascii="Times New Roman" w:hAnsi="Times New Roman" w:cs="Times New Roman"/>
                          <w:b/>
                        </w:rPr>
                        <w:t>Участие в фестивалях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F2740CB" wp14:editId="69F78296">
                <wp:simplePos x="0" y="0"/>
                <wp:positionH relativeFrom="column">
                  <wp:posOffset>3846830</wp:posOffset>
                </wp:positionH>
                <wp:positionV relativeFrom="paragraph">
                  <wp:posOffset>612775</wp:posOffset>
                </wp:positionV>
                <wp:extent cx="1606550" cy="1564640"/>
                <wp:effectExtent l="12065" t="6350" r="10160" b="10160"/>
                <wp:wrapNone/>
                <wp:docPr id="1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0" cy="1564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5EF7CB" w14:textId="77777777" w:rsidR="007B7D0F" w:rsidRDefault="007B7D0F" w:rsidP="009A02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5454DBCB" w14:textId="77777777" w:rsidR="007B7D0F" w:rsidRDefault="007B7D0F" w:rsidP="009A02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F05F4">
                              <w:rPr>
                                <w:rFonts w:ascii="Times New Roman" w:hAnsi="Times New Roman" w:cs="Times New Roman"/>
                                <w:b/>
                              </w:rPr>
                              <w:t>Походы</w:t>
                            </w:r>
                          </w:p>
                          <w:p w14:paraId="5680EBA9" w14:textId="77777777" w:rsidR="007B7D0F" w:rsidRPr="004F05F4" w:rsidRDefault="007B7D0F" w:rsidP="009A02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F05F4">
                              <w:rPr>
                                <w:rFonts w:ascii="Times New Roman" w:hAnsi="Times New Roman" w:cs="Times New Roman"/>
                                <w:b/>
                              </w:rPr>
                              <w:t>в профессио-</w:t>
                            </w:r>
                          </w:p>
                          <w:p w14:paraId="2ADDA855" w14:textId="77777777" w:rsidR="007B7D0F" w:rsidRPr="004F05F4" w:rsidRDefault="007B7D0F" w:rsidP="009A02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F05F4">
                              <w:rPr>
                                <w:rFonts w:ascii="Times New Roman" w:hAnsi="Times New Roman" w:cs="Times New Roman"/>
                                <w:b/>
                              </w:rPr>
                              <w:t>нальные театры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0" style="position:absolute;left:0;text-align:left;margin-left:302.9pt;margin-top:48.25pt;width:126.5pt;height:12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">
                <v:textbox>
                  <w:txbxContent>
                    <w:p w14:paraId="165EF7CB" w14:textId="77777777" w:rsidR="007B7D0F" w:rsidRDefault="007B7D0F" w:rsidP="009A02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5454DBCB" w14:textId="77777777" w:rsidR="007B7D0F" w:rsidRDefault="007B7D0F" w:rsidP="009A02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F05F4">
                        <w:rPr>
                          <w:rFonts w:ascii="Times New Roman" w:hAnsi="Times New Roman" w:cs="Times New Roman"/>
                          <w:b/>
                        </w:rPr>
                        <w:t>Походы</w:t>
                      </w:r>
                    </w:p>
                    <w:p w14:paraId="5680EBA9" w14:textId="77777777" w:rsidR="007B7D0F" w:rsidRPr="004F05F4" w:rsidRDefault="007B7D0F" w:rsidP="009A02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F05F4">
                        <w:rPr>
                          <w:rFonts w:ascii="Times New Roman" w:hAnsi="Times New Roman" w:cs="Times New Roman"/>
                          <w:b/>
                        </w:rPr>
                        <w:t>в профессио-</w:t>
                      </w:r>
                    </w:p>
                    <w:p w14:paraId="2ADDA855" w14:textId="77777777" w:rsidR="007B7D0F" w:rsidRPr="004F05F4" w:rsidRDefault="007B7D0F" w:rsidP="009A02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F05F4">
                        <w:rPr>
                          <w:rFonts w:ascii="Times New Roman" w:hAnsi="Times New Roman" w:cs="Times New Roman"/>
                          <w:b/>
                        </w:rPr>
                        <w:t>нальные театры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ED5D0D" wp14:editId="474EB31A">
                <wp:simplePos x="0" y="0"/>
                <wp:positionH relativeFrom="column">
                  <wp:posOffset>2331720</wp:posOffset>
                </wp:positionH>
                <wp:positionV relativeFrom="paragraph">
                  <wp:posOffset>2968625</wp:posOffset>
                </wp:positionV>
                <wp:extent cx="1688465" cy="1598295"/>
                <wp:effectExtent l="11430" t="9525" r="5080" b="11430"/>
                <wp:wrapNone/>
                <wp:docPr id="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8465" cy="1598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3910FB" w14:textId="77777777" w:rsidR="007B7D0F" w:rsidRDefault="007B7D0F" w:rsidP="009A02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C4D54CE" w14:textId="77777777" w:rsidR="007B7D0F" w:rsidRDefault="007B7D0F" w:rsidP="009A02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3DBB6B0E" w14:textId="77777777" w:rsidR="007B7D0F" w:rsidRDefault="007B7D0F" w:rsidP="009A02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Праздники,</w:t>
                            </w:r>
                          </w:p>
                          <w:p w14:paraId="5A06DA9E" w14:textId="77777777" w:rsidR="007B7D0F" w:rsidRPr="00800BD4" w:rsidRDefault="007B7D0F" w:rsidP="009A02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вечера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31" style="position:absolute;left:0;text-align:left;margin-left:183.6pt;margin-top:233.75pt;width:132.95pt;height:125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">
                <v:textbox>
                  <w:txbxContent>
                    <w:p w14:paraId="643910FB" w14:textId="77777777" w:rsidR="007B7D0F" w:rsidRDefault="007B7D0F" w:rsidP="009A02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7C4D54CE" w14:textId="77777777" w:rsidR="007B7D0F" w:rsidRDefault="007B7D0F" w:rsidP="009A02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3DBB6B0E" w14:textId="77777777" w:rsidR="007B7D0F" w:rsidRDefault="007B7D0F" w:rsidP="009A02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Праздники,</w:t>
                      </w:r>
                    </w:p>
                    <w:p w14:paraId="5A06DA9E" w14:textId="77777777" w:rsidR="007B7D0F" w:rsidRPr="00800BD4" w:rsidRDefault="007B7D0F" w:rsidP="009A02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вечера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178322" wp14:editId="1825D8A0">
                <wp:simplePos x="0" y="0"/>
                <wp:positionH relativeFrom="column">
                  <wp:posOffset>2306320</wp:posOffset>
                </wp:positionH>
                <wp:positionV relativeFrom="paragraph">
                  <wp:posOffset>1304925</wp:posOffset>
                </wp:positionV>
                <wp:extent cx="1713865" cy="1663700"/>
                <wp:effectExtent l="5080" t="12700" r="5080" b="9525"/>
                <wp:wrapNone/>
                <wp:docPr id="1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865" cy="1663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E65446" w14:textId="77777777" w:rsidR="007B7D0F" w:rsidRDefault="007B7D0F" w:rsidP="009A02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0D3BD4C1" w14:textId="77777777" w:rsidR="007B7D0F" w:rsidRPr="004F05F4" w:rsidRDefault="007B7D0F" w:rsidP="009A02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F05F4">
                              <w:rPr>
                                <w:rFonts w:ascii="Times New Roman" w:hAnsi="Times New Roman" w:cs="Times New Roman"/>
                                <w:b/>
                              </w:rPr>
                              <w:t>Формы организации</w:t>
                            </w:r>
                          </w:p>
                          <w:p w14:paraId="4B5DA2FD" w14:textId="77777777" w:rsidR="007B7D0F" w:rsidRPr="004F05F4" w:rsidRDefault="007B7D0F" w:rsidP="009A02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F05F4">
                              <w:rPr>
                                <w:rFonts w:ascii="Times New Roman" w:hAnsi="Times New Roman" w:cs="Times New Roman"/>
                                <w:b/>
                              </w:rPr>
                              <w:t>воспитательной</w:t>
                            </w:r>
                          </w:p>
                          <w:p w14:paraId="6242AA8F" w14:textId="77777777" w:rsidR="007B7D0F" w:rsidRPr="004F05F4" w:rsidRDefault="007B7D0F" w:rsidP="009A02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F05F4">
                              <w:rPr>
                                <w:rFonts w:ascii="Times New Roman" w:hAnsi="Times New Roman" w:cs="Times New Roman"/>
                                <w:b/>
                              </w:rPr>
                              <w:t>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32" style="position:absolute;left:0;text-align:left;margin-left:181.6pt;margin-top:102.75pt;width:134.95pt;height:13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">
                <v:textbox>
                  <w:txbxContent>
                    <w:p w14:paraId="46E65446" w14:textId="77777777" w:rsidR="007B7D0F" w:rsidRDefault="007B7D0F" w:rsidP="009A02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0D3BD4C1" w14:textId="77777777" w:rsidR="007B7D0F" w:rsidRPr="004F05F4" w:rsidRDefault="007B7D0F" w:rsidP="009A02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F05F4">
                        <w:rPr>
                          <w:rFonts w:ascii="Times New Roman" w:hAnsi="Times New Roman" w:cs="Times New Roman"/>
                          <w:b/>
                        </w:rPr>
                        <w:t>Формы организации</w:t>
                      </w:r>
                    </w:p>
                    <w:p w14:paraId="4B5DA2FD" w14:textId="77777777" w:rsidR="007B7D0F" w:rsidRPr="004F05F4" w:rsidRDefault="007B7D0F" w:rsidP="009A02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F05F4">
                        <w:rPr>
                          <w:rFonts w:ascii="Times New Roman" w:hAnsi="Times New Roman" w:cs="Times New Roman"/>
                          <w:b/>
                        </w:rPr>
                        <w:t>воспитательной</w:t>
                      </w:r>
                    </w:p>
                    <w:p w14:paraId="6242AA8F" w14:textId="77777777" w:rsidR="007B7D0F" w:rsidRPr="004F05F4" w:rsidRDefault="007B7D0F" w:rsidP="009A02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F05F4">
                        <w:rPr>
                          <w:rFonts w:ascii="Times New Roman" w:hAnsi="Times New Roman" w:cs="Times New Roman"/>
                          <w:b/>
                        </w:rPr>
                        <w:t>работы</w:t>
                      </w:r>
                    </w:p>
                  </w:txbxContent>
                </v:textbox>
              </v:oval>
            </w:pict>
          </mc:Fallback>
        </mc:AlternateContent>
      </w:r>
      <w:r w:rsidR="009A0290">
        <w:rPr>
          <w:sz w:val="24"/>
          <w:szCs w:val="24"/>
        </w:rPr>
        <w:t xml:space="preserve">          </w:t>
      </w:r>
      <w:r w:rsidR="009A0290">
        <w:rPr>
          <w:sz w:val="24"/>
          <w:szCs w:val="24"/>
        </w:rPr>
        <w:tab/>
        <w:t xml:space="preserve">  </w:t>
      </w:r>
    </w:p>
    <w:p w14:paraId="460148AF" w14:textId="77777777" w:rsidR="009A0290" w:rsidRPr="00800BD4" w:rsidRDefault="009A0290" w:rsidP="009A0290"/>
    <w:p w14:paraId="3A4E3858" w14:textId="77777777" w:rsidR="009A0290" w:rsidRPr="00800BD4" w:rsidRDefault="009A0290" w:rsidP="009A0290"/>
    <w:p w14:paraId="65D4487B" w14:textId="77777777" w:rsidR="009A0290" w:rsidRPr="00800BD4" w:rsidRDefault="009A0290" w:rsidP="009A0290"/>
    <w:p w14:paraId="1BED7F96" w14:textId="77777777" w:rsidR="009A0290" w:rsidRPr="00800BD4" w:rsidRDefault="009A0290" w:rsidP="009A0290"/>
    <w:p w14:paraId="01445C5C" w14:textId="77777777" w:rsidR="009A0290" w:rsidRPr="00800BD4" w:rsidRDefault="009A0290" w:rsidP="009A0290"/>
    <w:p w14:paraId="3697F81C" w14:textId="77777777" w:rsidR="009A0290" w:rsidRPr="00800BD4" w:rsidRDefault="009A0290" w:rsidP="009A0290"/>
    <w:p w14:paraId="7F1616F9" w14:textId="77777777" w:rsidR="009A0290" w:rsidRPr="00800BD4" w:rsidRDefault="009A0290" w:rsidP="009A0290"/>
    <w:p w14:paraId="0D7C3ABB" w14:textId="77777777" w:rsidR="009A0290" w:rsidRPr="00800BD4" w:rsidRDefault="009A0290" w:rsidP="009A0290"/>
    <w:p w14:paraId="71E5DD8A" w14:textId="77777777" w:rsidR="009A0290" w:rsidRPr="00800BD4" w:rsidRDefault="009A0290" w:rsidP="009A0290"/>
    <w:p w14:paraId="1A70ED86" w14:textId="77777777" w:rsidR="009A0290" w:rsidRPr="00800BD4" w:rsidRDefault="009A0290" w:rsidP="009A0290"/>
    <w:p w14:paraId="7954E0DA" w14:textId="77777777" w:rsidR="009A0290" w:rsidRPr="00800BD4" w:rsidRDefault="009A0290" w:rsidP="009A0290"/>
    <w:p w14:paraId="48430DB8" w14:textId="77777777" w:rsidR="009A0290" w:rsidRPr="00800BD4" w:rsidRDefault="009A0290" w:rsidP="009A0290"/>
    <w:p w14:paraId="4F7235DE" w14:textId="77777777" w:rsidR="009A0290" w:rsidRPr="00800BD4" w:rsidRDefault="009A0290" w:rsidP="009A0290"/>
    <w:p w14:paraId="6B89604F" w14:textId="77777777" w:rsidR="009A0290" w:rsidRPr="00800BD4" w:rsidRDefault="009A0290" w:rsidP="009A0290"/>
    <w:p w14:paraId="1040AEAA" w14:textId="77777777" w:rsidR="009A0290" w:rsidRPr="00800BD4" w:rsidRDefault="009A0290" w:rsidP="009A0290"/>
    <w:p w14:paraId="1C795BE5" w14:textId="77777777" w:rsidR="009A0290" w:rsidRPr="00800BD4" w:rsidRDefault="009A0290" w:rsidP="009A0290"/>
    <w:p w14:paraId="76C71324" w14:textId="77777777" w:rsidR="009A0290" w:rsidRPr="00800BD4" w:rsidRDefault="009A0290" w:rsidP="009A0290"/>
    <w:p w14:paraId="4E3639B3" w14:textId="77777777" w:rsidR="009A0290" w:rsidRPr="00800BD4" w:rsidRDefault="009A0290" w:rsidP="009A0290"/>
    <w:p w14:paraId="115057FB" w14:textId="77777777" w:rsidR="009A0290" w:rsidRDefault="009A0290" w:rsidP="009A0290">
      <w:pPr>
        <w:pStyle w:val="124"/>
        <w:shd w:val="clear" w:color="auto" w:fill="auto"/>
        <w:spacing w:line="307" w:lineRule="exact"/>
        <w:rPr>
          <w:rStyle w:val="123"/>
          <w:color w:val="000000"/>
        </w:rPr>
      </w:pPr>
      <w:r>
        <w:rPr>
          <w:rFonts w:ascii="Arial Unicode MS" w:hAnsi="Arial Unicode MS" w:cs="Arial Unicode MS"/>
          <w:color w:val="000000"/>
          <w:sz w:val="20"/>
          <w:szCs w:val="20"/>
        </w:rPr>
        <w:t xml:space="preserve"> </w:t>
      </w:r>
      <w:r w:rsidRPr="00F47A4C">
        <w:rPr>
          <w:color w:val="000000"/>
          <w:sz w:val="24"/>
          <w:szCs w:val="24"/>
        </w:rPr>
        <w:t xml:space="preserve">  «Театр - </w:t>
      </w:r>
      <w:r>
        <w:rPr>
          <w:rStyle w:val="14"/>
          <w:color w:val="000000"/>
          <w:sz w:val="24"/>
          <w:szCs w:val="24"/>
        </w:rPr>
        <w:t>искусство коллективное» и</w:t>
      </w:r>
      <w:r w:rsidRPr="00F47A4C">
        <w:rPr>
          <w:rStyle w:val="14"/>
          <w:color w:val="000000"/>
          <w:sz w:val="24"/>
          <w:szCs w:val="24"/>
        </w:rPr>
        <w:t xml:space="preserve"> поэтому неоценима роль массовых меропр</w:t>
      </w:r>
      <w:r>
        <w:rPr>
          <w:rStyle w:val="14"/>
          <w:color w:val="000000"/>
          <w:sz w:val="24"/>
          <w:szCs w:val="24"/>
        </w:rPr>
        <w:t xml:space="preserve">иятий для создания сплоченного </w:t>
      </w:r>
      <w:r w:rsidRPr="00F47A4C">
        <w:rPr>
          <w:rStyle w:val="14"/>
          <w:color w:val="000000"/>
          <w:sz w:val="24"/>
          <w:szCs w:val="24"/>
        </w:rPr>
        <w:t xml:space="preserve">коллектива, </w:t>
      </w:r>
      <w:r w:rsidRPr="00F47A4C">
        <w:rPr>
          <w:rStyle w:val="291"/>
          <w:color w:val="000000"/>
          <w:sz w:val="24"/>
          <w:szCs w:val="24"/>
        </w:rPr>
        <w:t>дру</w:t>
      </w:r>
      <w:r>
        <w:rPr>
          <w:rStyle w:val="291"/>
          <w:color w:val="000000"/>
          <w:sz w:val="24"/>
          <w:szCs w:val="24"/>
        </w:rPr>
        <w:t xml:space="preserve">жеской творческой атмосферы.  К таким мероприятиям относятся  благотворительные акции, просмотры видеофильмов, </w:t>
      </w:r>
      <w:r w:rsidRPr="00F47A4C">
        <w:rPr>
          <w:rStyle w:val="14"/>
          <w:color w:val="000000"/>
          <w:sz w:val="24"/>
          <w:szCs w:val="24"/>
        </w:rPr>
        <w:t>совместная подготовка «Дня именинника</w:t>
      </w:r>
      <w:r>
        <w:rPr>
          <w:rStyle w:val="14"/>
          <w:color w:val="000000"/>
          <w:sz w:val="24"/>
          <w:szCs w:val="24"/>
        </w:rPr>
        <w:t xml:space="preserve">», </w:t>
      </w:r>
      <w:r w:rsidRPr="00F47A4C">
        <w:rPr>
          <w:rStyle w:val="14"/>
          <w:color w:val="000000"/>
          <w:sz w:val="24"/>
          <w:szCs w:val="24"/>
        </w:rPr>
        <w:t xml:space="preserve"> массовые походы в </w:t>
      </w:r>
      <w:r>
        <w:rPr>
          <w:rStyle w:val="14"/>
          <w:color w:val="000000"/>
          <w:sz w:val="24"/>
          <w:szCs w:val="24"/>
        </w:rPr>
        <w:t xml:space="preserve">театр и </w:t>
      </w:r>
      <w:r w:rsidRPr="00F47A4C">
        <w:rPr>
          <w:rStyle w:val="14"/>
          <w:color w:val="000000"/>
          <w:sz w:val="24"/>
          <w:szCs w:val="24"/>
        </w:rPr>
        <w:t xml:space="preserve"> выставки, организация совместного летнего отдых</w:t>
      </w:r>
      <w:r>
        <w:rPr>
          <w:rStyle w:val="14"/>
          <w:color w:val="000000"/>
          <w:sz w:val="24"/>
          <w:szCs w:val="24"/>
        </w:rPr>
        <w:t>а и т.д.</w:t>
      </w:r>
    </w:p>
    <w:p w14:paraId="524BE464" w14:textId="77777777" w:rsidR="009A0290" w:rsidRDefault="009A0290" w:rsidP="009A0290">
      <w:pPr>
        <w:keepNext/>
        <w:keepLines/>
        <w:spacing w:line="380" w:lineRule="exact"/>
        <w:rPr>
          <w:rStyle w:val="123"/>
          <w:b w:val="0"/>
          <w:bCs w:val="0"/>
        </w:rPr>
      </w:pPr>
    </w:p>
    <w:p w14:paraId="4485B09C" w14:textId="77777777" w:rsidR="009A0290" w:rsidRDefault="009A0290" w:rsidP="009A0290">
      <w:pPr>
        <w:keepNext/>
        <w:keepLines/>
        <w:spacing w:line="380" w:lineRule="exact"/>
        <w:rPr>
          <w:rStyle w:val="123"/>
          <w:b w:val="0"/>
          <w:bCs w:val="0"/>
        </w:rPr>
      </w:pPr>
      <w:r>
        <w:rPr>
          <w:rStyle w:val="123"/>
          <w:b w:val="0"/>
          <w:bCs w:val="0"/>
        </w:rPr>
        <w:t xml:space="preserve">                 </w:t>
      </w:r>
    </w:p>
    <w:p w14:paraId="57D53A2B" w14:textId="77777777" w:rsidR="009A0290" w:rsidRDefault="009A0290" w:rsidP="009A0290">
      <w:pPr>
        <w:keepNext/>
        <w:keepLines/>
        <w:spacing w:line="380" w:lineRule="exact"/>
        <w:rPr>
          <w:rStyle w:val="130"/>
          <w:rFonts w:cs="Arial Unicode MS"/>
          <w:sz w:val="28"/>
          <w:szCs w:val="28"/>
        </w:rPr>
      </w:pPr>
      <w:r>
        <w:rPr>
          <w:rStyle w:val="123"/>
          <w:b w:val="0"/>
          <w:bCs w:val="0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>
        <w:rPr>
          <w:rStyle w:val="130"/>
          <w:rFonts w:cs="Arial Unicode MS"/>
          <w:sz w:val="28"/>
          <w:szCs w:val="28"/>
        </w:rPr>
        <w:t>Формы организации образовательной деятельности</w:t>
      </w:r>
    </w:p>
    <w:p w14:paraId="2A257A3C" w14:textId="77777777" w:rsidR="009A0290" w:rsidRDefault="009A0290" w:rsidP="009A0290">
      <w:pPr>
        <w:keepNext/>
        <w:keepLines/>
        <w:spacing w:line="380" w:lineRule="exact"/>
        <w:jc w:val="center"/>
        <w:rPr>
          <w:rStyle w:val="130"/>
          <w:rFonts w:cs="Arial Unicode MS"/>
          <w:sz w:val="28"/>
          <w:szCs w:val="28"/>
        </w:rPr>
      </w:pPr>
    </w:p>
    <w:tbl>
      <w:tblPr>
        <w:tblStyle w:val="ab"/>
        <w:tblW w:w="10155" w:type="dxa"/>
        <w:tblLook w:val="04A0" w:firstRow="1" w:lastRow="0" w:firstColumn="1" w:lastColumn="0" w:noHBand="0" w:noVBand="1"/>
      </w:tblPr>
      <w:tblGrid>
        <w:gridCol w:w="3376"/>
        <w:gridCol w:w="3385"/>
        <w:gridCol w:w="3394"/>
      </w:tblGrid>
      <w:tr w:rsidR="009A0290" w14:paraId="5677C915" w14:textId="77777777" w:rsidTr="002F1B26">
        <w:tc>
          <w:tcPr>
            <w:tcW w:w="3376" w:type="dxa"/>
          </w:tcPr>
          <w:p w14:paraId="7ACF17E0" w14:textId="77777777" w:rsidR="009A0290" w:rsidRPr="00F72A69" w:rsidRDefault="009A0290" w:rsidP="002F1B26">
            <w:pPr>
              <w:pStyle w:val="140"/>
              <w:shd w:val="clear" w:color="auto" w:fill="auto"/>
              <w:spacing w:line="260" w:lineRule="exact"/>
              <w:jc w:val="center"/>
              <w:rPr>
                <w:rStyle w:val="14"/>
                <w:b/>
                <w:color w:val="000000"/>
              </w:rPr>
            </w:pPr>
          </w:p>
          <w:p w14:paraId="75D3E289" w14:textId="77777777" w:rsidR="009A0290" w:rsidRPr="00F72A69" w:rsidRDefault="009A0290" w:rsidP="002F1B26">
            <w:pPr>
              <w:pStyle w:val="140"/>
              <w:shd w:val="clear" w:color="auto" w:fill="auto"/>
              <w:spacing w:line="260" w:lineRule="exact"/>
              <w:jc w:val="center"/>
              <w:rPr>
                <w:b/>
              </w:rPr>
            </w:pPr>
            <w:r w:rsidRPr="00F72A69">
              <w:rPr>
                <w:rStyle w:val="14"/>
                <w:b/>
                <w:color w:val="000000"/>
              </w:rPr>
              <w:t>Учебное занятие</w:t>
            </w:r>
          </w:p>
        </w:tc>
        <w:tc>
          <w:tcPr>
            <w:tcW w:w="3385" w:type="dxa"/>
            <w:vAlign w:val="center"/>
          </w:tcPr>
          <w:p w14:paraId="5CA68CD7" w14:textId="77777777" w:rsidR="009A0290" w:rsidRPr="00F72A69" w:rsidRDefault="009A0290" w:rsidP="002F1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A69">
              <w:rPr>
                <w:rFonts w:ascii="Times New Roman" w:hAnsi="Times New Roman"/>
                <w:b/>
                <w:sz w:val="24"/>
                <w:szCs w:val="24"/>
              </w:rPr>
              <w:t>Тренинги</w:t>
            </w:r>
          </w:p>
        </w:tc>
        <w:tc>
          <w:tcPr>
            <w:tcW w:w="3394" w:type="dxa"/>
          </w:tcPr>
          <w:p w14:paraId="7C7603AC" w14:textId="77777777" w:rsidR="009A0290" w:rsidRPr="00F72A69" w:rsidRDefault="009A0290" w:rsidP="002F1B26">
            <w:pPr>
              <w:pStyle w:val="140"/>
              <w:shd w:val="clear" w:color="auto" w:fill="auto"/>
              <w:spacing w:line="307" w:lineRule="exact"/>
              <w:jc w:val="center"/>
              <w:rPr>
                <w:b/>
              </w:rPr>
            </w:pPr>
            <w:r w:rsidRPr="00F72A69">
              <w:rPr>
                <w:rStyle w:val="14"/>
                <w:b/>
                <w:color w:val="000000"/>
              </w:rPr>
              <w:t>Самостоятельная    творческая работа</w:t>
            </w:r>
          </w:p>
        </w:tc>
      </w:tr>
      <w:tr w:rsidR="009A0290" w14:paraId="619AC0E9" w14:textId="77777777" w:rsidTr="002F1B26">
        <w:tc>
          <w:tcPr>
            <w:tcW w:w="3376" w:type="dxa"/>
            <w:vAlign w:val="bottom"/>
          </w:tcPr>
          <w:p w14:paraId="4C69FE2C" w14:textId="77777777" w:rsidR="009A0290" w:rsidRPr="00F72A69" w:rsidRDefault="009A0290" w:rsidP="002F1B26">
            <w:pPr>
              <w:pStyle w:val="140"/>
              <w:shd w:val="clear" w:color="auto" w:fill="auto"/>
              <w:spacing w:line="320" w:lineRule="exact"/>
              <w:jc w:val="center"/>
              <w:rPr>
                <w:b/>
              </w:rPr>
            </w:pPr>
            <w:r w:rsidRPr="00F72A69">
              <w:rPr>
                <w:rStyle w:val="14"/>
                <w:b/>
                <w:color w:val="000000"/>
              </w:rPr>
              <w:t>Концертная деятельность</w:t>
            </w:r>
          </w:p>
        </w:tc>
        <w:tc>
          <w:tcPr>
            <w:tcW w:w="3385" w:type="dxa"/>
            <w:vAlign w:val="bottom"/>
          </w:tcPr>
          <w:p w14:paraId="1948CC22" w14:textId="77777777" w:rsidR="009A0290" w:rsidRPr="00F72A69" w:rsidRDefault="009A0290" w:rsidP="002F1B26">
            <w:pPr>
              <w:pStyle w:val="140"/>
              <w:shd w:val="clear" w:color="auto" w:fill="auto"/>
              <w:spacing w:line="312" w:lineRule="exact"/>
              <w:jc w:val="center"/>
              <w:rPr>
                <w:b/>
              </w:rPr>
            </w:pPr>
            <w:r w:rsidRPr="00F72A69">
              <w:rPr>
                <w:rStyle w:val="14"/>
                <w:b/>
                <w:color w:val="000000"/>
              </w:rPr>
              <w:t>Показательные выступления</w:t>
            </w:r>
          </w:p>
        </w:tc>
        <w:tc>
          <w:tcPr>
            <w:tcW w:w="3394" w:type="dxa"/>
            <w:vAlign w:val="bottom"/>
          </w:tcPr>
          <w:p w14:paraId="18CBE848" w14:textId="77777777" w:rsidR="009A0290" w:rsidRPr="00F72A69" w:rsidRDefault="009A0290" w:rsidP="002F1B26">
            <w:pPr>
              <w:pStyle w:val="91"/>
              <w:shd w:val="clear" w:color="auto" w:fill="auto"/>
              <w:spacing w:line="260" w:lineRule="exact"/>
              <w:ind w:firstLine="0"/>
              <w:jc w:val="center"/>
              <w:rPr>
                <w:b/>
              </w:rPr>
            </w:pPr>
            <w:r w:rsidRPr="00F72A69">
              <w:rPr>
                <w:rStyle w:val="9"/>
                <w:b/>
                <w:color w:val="000000"/>
              </w:rPr>
              <w:t>Участие в фестивалях</w:t>
            </w:r>
          </w:p>
        </w:tc>
      </w:tr>
    </w:tbl>
    <w:p w14:paraId="08E791AD" w14:textId="77777777" w:rsidR="009A0290" w:rsidRDefault="009A0290" w:rsidP="009A0290">
      <w:pPr>
        <w:keepNext/>
        <w:keepLines/>
        <w:spacing w:line="380" w:lineRule="exact"/>
        <w:rPr>
          <w:rStyle w:val="130"/>
          <w:rFonts w:cs="Arial Unicode MS"/>
          <w:sz w:val="28"/>
          <w:szCs w:val="28"/>
        </w:rPr>
      </w:pPr>
    </w:p>
    <w:p w14:paraId="36CC43F5" w14:textId="77777777" w:rsidR="009A0290" w:rsidRDefault="009A0290" w:rsidP="009A0290">
      <w:pPr>
        <w:keepNext/>
        <w:keepLines/>
        <w:spacing w:line="380" w:lineRule="exact"/>
        <w:rPr>
          <w:rFonts w:cs="Times New Roman"/>
        </w:rPr>
      </w:pPr>
    </w:p>
    <w:p w14:paraId="5557EAFD" w14:textId="03F27F10" w:rsidR="009A0290" w:rsidRDefault="00A71519" w:rsidP="009A0290">
      <w:pPr>
        <w:keepNext/>
        <w:keepLines/>
        <w:spacing w:line="380" w:lineRule="exact"/>
        <w:rPr>
          <w:rFonts w:ascii="Times New Roman" w:hAnsi="Times New Roman" w:cs="Times New Roman"/>
        </w:rPr>
      </w:pPr>
      <w:r>
        <w:rPr>
          <w:rFonts w:ascii="Arial Unicode MS" w:hAnsi="Arial Unicode MS" w:cs="Arial Unicode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0E66CC" wp14:editId="5A36D0BB">
                <wp:simplePos x="0" y="0"/>
                <wp:positionH relativeFrom="column">
                  <wp:posOffset>1351280</wp:posOffset>
                </wp:positionH>
                <wp:positionV relativeFrom="paragraph">
                  <wp:posOffset>159385</wp:posOffset>
                </wp:positionV>
                <wp:extent cx="2891155" cy="914400"/>
                <wp:effectExtent l="12065" t="6350" r="11430" b="1270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11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1E3ED" w14:textId="77777777" w:rsidR="007B7D0F" w:rsidRDefault="007B7D0F" w:rsidP="009A02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Учебное занятие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106.4pt;margin-top:12.55pt;width:227.6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">
                <v:textbox>
                  <w:txbxContent>
                    <w:p w14:paraId="45E1E3ED" w14:textId="77777777" w:rsidR="007B7D0F" w:rsidRDefault="007B7D0F" w:rsidP="009A02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Учебное занятие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Unicode MS" w:hAnsi="Arial Unicode MS" w:cs="Arial Unicode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8A89D5" wp14:editId="1F5CA613">
                <wp:simplePos x="0" y="0"/>
                <wp:positionH relativeFrom="column">
                  <wp:posOffset>2792730</wp:posOffset>
                </wp:positionH>
                <wp:positionV relativeFrom="paragraph">
                  <wp:posOffset>1135380</wp:posOffset>
                </wp:positionV>
                <wp:extent cx="0" cy="716915"/>
                <wp:effectExtent l="53340" t="10795" r="60960" b="1524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6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19.9pt;margin-top:89.4pt;width:0;height:5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sAMQIAAF0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rFonts w:ascii="Arial Unicode MS" w:hAnsi="Arial Unicode MS" w:cs="Arial Unicode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D6959B" wp14:editId="7853AA96">
                <wp:simplePos x="0" y="0"/>
                <wp:positionH relativeFrom="column">
                  <wp:posOffset>3286760</wp:posOffset>
                </wp:positionH>
                <wp:positionV relativeFrom="paragraph">
                  <wp:posOffset>1184275</wp:posOffset>
                </wp:positionV>
                <wp:extent cx="1515745" cy="668020"/>
                <wp:effectExtent l="13970" t="12065" r="41910" b="5334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5745" cy="668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58.8pt;margin-top:93.25pt;width:119.35pt;height:5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DEtOgIAAGM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Arial Unicode MS" w:hAnsi="Arial Unicode MS" w:cs="Arial Unicode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36445B" wp14:editId="79F1C233">
                <wp:simplePos x="0" y="0"/>
                <wp:positionH relativeFrom="column">
                  <wp:posOffset>1647825</wp:posOffset>
                </wp:positionH>
                <wp:positionV relativeFrom="paragraph">
                  <wp:posOffset>1135380</wp:posOffset>
                </wp:positionV>
                <wp:extent cx="8255" cy="2388870"/>
                <wp:effectExtent l="60960" t="10795" r="45085" b="1968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2388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9.75pt;margin-top:89.4pt;width:.65pt;height:188.1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Arial Unicode MS" w:hAnsi="Arial Unicode MS" w:cs="Arial Unicode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E94A60" wp14:editId="12B21A01">
                <wp:simplePos x="0" y="0"/>
                <wp:positionH relativeFrom="column">
                  <wp:posOffset>1005205</wp:posOffset>
                </wp:positionH>
                <wp:positionV relativeFrom="paragraph">
                  <wp:posOffset>1135380</wp:posOffset>
                </wp:positionV>
                <wp:extent cx="1391920" cy="716915"/>
                <wp:effectExtent l="37465" t="10795" r="8890" b="5334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1920" cy="716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79.15pt;margin-top:89.4pt;width:109.6pt;height:56.4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">
                <v:stroke endarrow="block"/>
              </v:shape>
            </w:pict>
          </mc:Fallback>
        </mc:AlternateContent>
      </w:r>
    </w:p>
    <w:p w14:paraId="28DED5B6" w14:textId="77777777" w:rsidR="009A0290" w:rsidRDefault="009A0290" w:rsidP="009A0290">
      <w:pPr>
        <w:keepNext/>
        <w:keepLines/>
        <w:spacing w:line="380" w:lineRule="exact"/>
        <w:rPr>
          <w:rFonts w:ascii="Times New Roman" w:hAnsi="Times New Roman" w:cs="Times New Roman"/>
        </w:rPr>
      </w:pPr>
    </w:p>
    <w:p w14:paraId="07B96CE1" w14:textId="77777777" w:rsidR="009A0290" w:rsidRDefault="009A0290" w:rsidP="009A0290">
      <w:pPr>
        <w:keepNext/>
        <w:keepLines/>
        <w:spacing w:line="380" w:lineRule="exact"/>
        <w:rPr>
          <w:rFonts w:ascii="Times New Roman" w:hAnsi="Times New Roman" w:cs="Times New Roman"/>
        </w:rPr>
      </w:pPr>
    </w:p>
    <w:p w14:paraId="6F92AB55" w14:textId="77777777" w:rsidR="009A0290" w:rsidRDefault="009A0290" w:rsidP="009A0290">
      <w:pPr>
        <w:keepNext/>
        <w:keepLines/>
        <w:spacing w:line="380" w:lineRule="exact"/>
        <w:rPr>
          <w:rFonts w:ascii="Times New Roman" w:hAnsi="Times New Roman" w:cs="Times New Roman"/>
        </w:rPr>
      </w:pPr>
    </w:p>
    <w:p w14:paraId="68C3D38A" w14:textId="77777777" w:rsidR="009A0290" w:rsidRDefault="009A0290" w:rsidP="009A0290">
      <w:pPr>
        <w:keepNext/>
        <w:keepLines/>
        <w:spacing w:line="380" w:lineRule="exact"/>
        <w:rPr>
          <w:rFonts w:ascii="Times New Roman" w:hAnsi="Times New Roman" w:cs="Times New Roman"/>
        </w:rPr>
      </w:pPr>
    </w:p>
    <w:p w14:paraId="3B97321F" w14:textId="77777777" w:rsidR="009A0290" w:rsidRDefault="009A0290" w:rsidP="009A0290">
      <w:pPr>
        <w:pStyle w:val="101"/>
        <w:shd w:val="clear" w:color="auto" w:fill="auto"/>
        <w:spacing w:line="260" w:lineRule="exact"/>
        <w:ind w:firstLine="0"/>
        <w:jc w:val="left"/>
        <w:rPr>
          <w:rStyle w:val="100"/>
          <w:color w:val="000000"/>
        </w:rPr>
      </w:pPr>
    </w:p>
    <w:p w14:paraId="326A92B3" w14:textId="77777777" w:rsidR="009A0290" w:rsidRDefault="009A0290" w:rsidP="009A0290">
      <w:pPr>
        <w:pStyle w:val="101"/>
        <w:shd w:val="clear" w:color="auto" w:fill="auto"/>
        <w:spacing w:line="260" w:lineRule="exact"/>
        <w:ind w:firstLine="0"/>
        <w:jc w:val="left"/>
        <w:rPr>
          <w:rStyle w:val="100"/>
          <w:color w:val="000000"/>
        </w:rPr>
      </w:pPr>
    </w:p>
    <w:p w14:paraId="3D8AA2C9" w14:textId="77777777" w:rsidR="009A0290" w:rsidRDefault="009A0290" w:rsidP="009A0290">
      <w:pPr>
        <w:pStyle w:val="101"/>
        <w:shd w:val="clear" w:color="auto" w:fill="auto"/>
        <w:spacing w:line="260" w:lineRule="exact"/>
        <w:ind w:firstLine="0"/>
        <w:jc w:val="left"/>
        <w:rPr>
          <w:rStyle w:val="100"/>
          <w:color w:val="000000"/>
        </w:rPr>
      </w:pPr>
    </w:p>
    <w:p w14:paraId="0A93D6FC" w14:textId="77777777" w:rsidR="009A0290" w:rsidRDefault="009A0290" w:rsidP="009A0290">
      <w:pPr>
        <w:pStyle w:val="101"/>
        <w:shd w:val="clear" w:color="auto" w:fill="auto"/>
        <w:spacing w:line="260" w:lineRule="exact"/>
        <w:ind w:firstLine="0"/>
        <w:jc w:val="left"/>
        <w:rPr>
          <w:rStyle w:val="100"/>
          <w:color w:val="000000"/>
        </w:rPr>
      </w:pPr>
    </w:p>
    <w:p w14:paraId="64AB2C7B" w14:textId="75952D15" w:rsidR="009A0290" w:rsidRDefault="00A71519" w:rsidP="009A0290">
      <w:pPr>
        <w:pStyle w:val="101"/>
        <w:shd w:val="clear" w:color="auto" w:fill="auto"/>
        <w:spacing w:line="260" w:lineRule="exact"/>
        <w:ind w:firstLine="0"/>
        <w:jc w:val="left"/>
        <w:rPr>
          <w:rStyle w:val="10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D70D42" wp14:editId="458E0CFD">
                <wp:simplePos x="0" y="0"/>
                <wp:positionH relativeFrom="column">
                  <wp:posOffset>-361950</wp:posOffset>
                </wp:positionH>
                <wp:positionV relativeFrom="paragraph">
                  <wp:posOffset>46990</wp:posOffset>
                </wp:positionV>
                <wp:extent cx="1713230" cy="914400"/>
                <wp:effectExtent l="13335" t="5080" r="6985" b="1397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F348C" w14:textId="77777777" w:rsidR="007B7D0F" w:rsidRDefault="007B7D0F" w:rsidP="009A02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Работа в парах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-28.5pt;margin-top:3.7pt;width:134.9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">
                <v:textbox>
                  <w:txbxContent>
                    <w:p w14:paraId="2B9F348C" w14:textId="77777777" w:rsidR="007B7D0F" w:rsidRDefault="007B7D0F" w:rsidP="009A02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Работа в парах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24624A" wp14:editId="68D16691">
                <wp:simplePos x="0" y="0"/>
                <wp:positionH relativeFrom="column">
                  <wp:posOffset>4324985</wp:posOffset>
                </wp:positionH>
                <wp:positionV relativeFrom="paragraph">
                  <wp:posOffset>-1905</wp:posOffset>
                </wp:positionV>
                <wp:extent cx="1812290" cy="914400"/>
                <wp:effectExtent l="13970" t="13335" r="12065" b="571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22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CCA69" w14:textId="77777777" w:rsidR="007B7D0F" w:rsidRDefault="007B7D0F" w:rsidP="009A02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Групповые занятия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340.55pt;margin-top:-.15pt;width:142.7pt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">
                <v:textbox>
                  <w:txbxContent>
                    <w:p w14:paraId="101CCA69" w14:textId="77777777" w:rsidR="007B7D0F" w:rsidRDefault="007B7D0F" w:rsidP="009A02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Групповые занятия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DB6508" wp14:editId="3CE75C78">
                <wp:simplePos x="0" y="0"/>
                <wp:positionH relativeFrom="column">
                  <wp:posOffset>-5797550</wp:posOffset>
                </wp:positionH>
                <wp:positionV relativeFrom="paragraph">
                  <wp:posOffset>1687830</wp:posOffset>
                </wp:positionV>
                <wp:extent cx="3542030" cy="914400"/>
                <wp:effectExtent l="6985" t="7620" r="13335" b="1143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20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7799A" w14:textId="77777777" w:rsidR="007B7D0F" w:rsidRDefault="007B7D0F" w:rsidP="009A02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Интегрированные занятия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margin-left:-456.5pt;margin-top:132.9pt;width:278.9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">
                <v:textbox>
                  <w:txbxContent>
                    <w:p w14:paraId="4CD7799A" w14:textId="77777777" w:rsidR="007B7D0F" w:rsidRDefault="007B7D0F" w:rsidP="009A02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Интегрированные занятия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6BFCDEE" wp14:editId="2B3869EC">
                <wp:simplePos x="0" y="0"/>
                <wp:positionH relativeFrom="column">
                  <wp:posOffset>1861185</wp:posOffset>
                </wp:positionH>
                <wp:positionV relativeFrom="paragraph">
                  <wp:posOffset>46990</wp:posOffset>
                </wp:positionV>
                <wp:extent cx="1903095" cy="914400"/>
                <wp:effectExtent l="7620" t="5080" r="13335" b="1397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0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FB2A2" w14:textId="77777777" w:rsidR="007B7D0F" w:rsidRDefault="007B7D0F" w:rsidP="009A02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Индивидуальное занятие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7" style="position:absolute;margin-left:146.55pt;margin-top:3.7pt;width:149.85pt;height:1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">
                <v:textbox>
                  <w:txbxContent>
                    <w:p w14:paraId="7EFFB2A2" w14:textId="77777777" w:rsidR="007B7D0F" w:rsidRDefault="007B7D0F" w:rsidP="009A02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Индивидуальное занятие</w:t>
                      </w:r>
                    </w:p>
                  </w:txbxContent>
                </v:textbox>
              </v:rect>
            </w:pict>
          </mc:Fallback>
        </mc:AlternateContent>
      </w:r>
    </w:p>
    <w:p w14:paraId="15D64799" w14:textId="77777777" w:rsidR="009A0290" w:rsidRDefault="009A0290" w:rsidP="009A0290">
      <w:pPr>
        <w:pStyle w:val="101"/>
        <w:shd w:val="clear" w:color="auto" w:fill="auto"/>
        <w:spacing w:line="260" w:lineRule="exact"/>
        <w:ind w:firstLine="0"/>
        <w:jc w:val="left"/>
        <w:rPr>
          <w:rStyle w:val="100"/>
          <w:color w:val="000000"/>
        </w:rPr>
      </w:pPr>
    </w:p>
    <w:p w14:paraId="5885750C" w14:textId="77777777" w:rsidR="009A0290" w:rsidRDefault="009A0290" w:rsidP="009A0290">
      <w:pPr>
        <w:pStyle w:val="101"/>
        <w:shd w:val="clear" w:color="auto" w:fill="auto"/>
        <w:spacing w:line="260" w:lineRule="exact"/>
        <w:ind w:firstLine="0"/>
        <w:jc w:val="left"/>
        <w:rPr>
          <w:rStyle w:val="100"/>
          <w:color w:val="000000"/>
        </w:rPr>
      </w:pPr>
    </w:p>
    <w:p w14:paraId="12E83D9B" w14:textId="77777777" w:rsidR="009A0290" w:rsidRDefault="009A0290" w:rsidP="009A0290">
      <w:pPr>
        <w:pStyle w:val="101"/>
        <w:shd w:val="clear" w:color="auto" w:fill="auto"/>
        <w:spacing w:line="260" w:lineRule="exact"/>
        <w:ind w:firstLine="0"/>
        <w:jc w:val="left"/>
        <w:rPr>
          <w:rStyle w:val="100"/>
          <w:color w:val="000000"/>
        </w:rPr>
      </w:pPr>
    </w:p>
    <w:p w14:paraId="72901A87" w14:textId="77777777" w:rsidR="009A0290" w:rsidRDefault="009A0290" w:rsidP="009A0290">
      <w:pPr>
        <w:pStyle w:val="101"/>
        <w:shd w:val="clear" w:color="auto" w:fill="auto"/>
        <w:spacing w:line="260" w:lineRule="exact"/>
        <w:ind w:firstLine="0"/>
        <w:jc w:val="left"/>
        <w:rPr>
          <w:rStyle w:val="100"/>
          <w:color w:val="000000"/>
        </w:rPr>
      </w:pPr>
    </w:p>
    <w:p w14:paraId="1D56A83A" w14:textId="77777777" w:rsidR="009A0290" w:rsidRDefault="009A0290" w:rsidP="009A0290">
      <w:pPr>
        <w:pStyle w:val="101"/>
        <w:shd w:val="clear" w:color="auto" w:fill="auto"/>
        <w:spacing w:line="260" w:lineRule="exact"/>
        <w:ind w:firstLine="0"/>
        <w:jc w:val="left"/>
        <w:rPr>
          <w:rStyle w:val="100"/>
          <w:color w:val="000000"/>
        </w:rPr>
      </w:pPr>
    </w:p>
    <w:p w14:paraId="2080843A" w14:textId="77777777" w:rsidR="009A0290" w:rsidRDefault="009A0290" w:rsidP="009A0290">
      <w:pPr>
        <w:pStyle w:val="101"/>
        <w:shd w:val="clear" w:color="auto" w:fill="auto"/>
        <w:spacing w:line="260" w:lineRule="exact"/>
        <w:ind w:firstLine="0"/>
        <w:jc w:val="left"/>
        <w:rPr>
          <w:rStyle w:val="100"/>
          <w:color w:val="000000"/>
        </w:rPr>
      </w:pPr>
    </w:p>
    <w:p w14:paraId="7D5D5FA9" w14:textId="77777777" w:rsidR="009A0290" w:rsidRDefault="009A0290" w:rsidP="009A0290">
      <w:pPr>
        <w:pStyle w:val="101"/>
        <w:shd w:val="clear" w:color="auto" w:fill="auto"/>
        <w:spacing w:line="260" w:lineRule="exact"/>
        <w:ind w:firstLine="0"/>
        <w:jc w:val="left"/>
        <w:rPr>
          <w:rStyle w:val="100"/>
          <w:color w:val="000000"/>
        </w:rPr>
      </w:pPr>
    </w:p>
    <w:p w14:paraId="022BD840" w14:textId="77777777" w:rsidR="009A0290" w:rsidRDefault="009A0290" w:rsidP="009A0290">
      <w:pPr>
        <w:pStyle w:val="101"/>
        <w:shd w:val="clear" w:color="auto" w:fill="auto"/>
        <w:spacing w:line="260" w:lineRule="exact"/>
        <w:ind w:firstLine="0"/>
        <w:jc w:val="left"/>
        <w:rPr>
          <w:rStyle w:val="100"/>
          <w:color w:val="000000"/>
        </w:rPr>
      </w:pPr>
    </w:p>
    <w:p w14:paraId="6713BA7B" w14:textId="77777777" w:rsidR="009A0290" w:rsidRDefault="009A0290" w:rsidP="009A0290">
      <w:pPr>
        <w:pStyle w:val="101"/>
        <w:shd w:val="clear" w:color="auto" w:fill="auto"/>
        <w:spacing w:line="260" w:lineRule="exact"/>
        <w:ind w:firstLine="0"/>
        <w:jc w:val="left"/>
        <w:rPr>
          <w:rStyle w:val="100"/>
          <w:color w:val="000000"/>
        </w:rPr>
      </w:pPr>
    </w:p>
    <w:p w14:paraId="7AE5F978" w14:textId="68047DEF" w:rsidR="009A0290" w:rsidRDefault="00A71519" w:rsidP="009A0290">
      <w:pPr>
        <w:pStyle w:val="101"/>
        <w:shd w:val="clear" w:color="auto" w:fill="auto"/>
        <w:spacing w:line="260" w:lineRule="exact"/>
        <w:ind w:firstLine="0"/>
        <w:jc w:val="left"/>
        <w:rPr>
          <w:rStyle w:val="100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74BFE20" wp14:editId="3A29934B">
                <wp:simplePos x="0" y="0"/>
                <wp:positionH relativeFrom="column">
                  <wp:posOffset>906145</wp:posOffset>
                </wp:positionH>
                <wp:positionV relativeFrom="paragraph">
                  <wp:posOffset>119380</wp:posOffset>
                </wp:positionV>
                <wp:extent cx="3171825" cy="914400"/>
                <wp:effectExtent l="5080" t="13970" r="13970" b="508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C02DB" w14:textId="77777777" w:rsidR="007B7D0F" w:rsidRPr="00F72A69" w:rsidRDefault="007B7D0F" w:rsidP="009A02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72A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нтегрированное занятие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8" style="position:absolute;margin-left:71.35pt;margin-top:9.4pt;width:249.75pt;height:1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">
                <v:textbox>
                  <w:txbxContent>
                    <w:p w14:paraId="4B5C02DB" w14:textId="77777777" w:rsidR="007B7D0F" w:rsidRPr="00F72A69" w:rsidRDefault="007B7D0F" w:rsidP="009A02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72A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нтегрированное занятие</w:t>
                      </w:r>
                    </w:p>
                  </w:txbxContent>
                </v:textbox>
              </v:rect>
            </w:pict>
          </mc:Fallback>
        </mc:AlternateContent>
      </w:r>
    </w:p>
    <w:p w14:paraId="63A059F1" w14:textId="77777777" w:rsidR="009A0290" w:rsidRDefault="009A0290" w:rsidP="009A0290">
      <w:pPr>
        <w:pStyle w:val="101"/>
        <w:shd w:val="clear" w:color="auto" w:fill="auto"/>
        <w:spacing w:line="260" w:lineRule="exact"/>
        <w:ind w:firstLine="0"/>
        <w:jc w:val="left"/>
        <w:rPr>
          <w:rStyle w:val="100"/>
          <w:color w:val="000000"/>
        </w:rPr>
      </w:pPr>
    </w:p>
    <w:p w14:paraId="19A75B61" w14:textId="77777777" w:rsidR="009A0290" w:rsidRDefault="009A0290" w:rsidP="009A0290">
      <w:pPr>
        <w:pStyle w:val="101"/>
        <w:shd w:val="clear" w:color="auto" w:fill="auto"/>
        <w:spacing w:line="260" w:lineRule="exact"/>
        <w:ind w:firstLine="0"/>
        <w:jc w:val="left"/>
        <w:rPr>
          <w:rStyle w:val="100"/>
          <w:color w:val="000000"/>
        </w:rPr>
      </w:pPr>
    </w:p>
    <w:p w14:paraId="44695023" w14:textId="77777777" w:rsidR="009A0290" w:rsidRDefault="009A0290" w:rsidP="009A0290">
      <w:pPr>
        <w:pStyle w:val="101"/>
        <w:shd w:val="clear" w:color="auto" w:fill="auto"/>
        <w:spacing w:line="260" w:lineRule="exact"/>
        <w:ind w:firstLine="0"/>
        <w:jc w:val="left"/>
        <w:rPr>
          <w:rStyle w:val="100"/>
          <w:color w:val="000000"/>
        </w:rPr>
      </w:pPr>
    </w:p>
    <w:p w14:paraId="17341586" w14:textId="77777777" w:rsidR="009A0290" w:rsidRDefault="009A0290" w:rsidP="009A0290">
      <w:pPr>
        <w:pStyle w:val="101"/>
        <w:shd w:val="clear" w:color="auto" w:fill="auto"/>
        <w:spacing w:line="260" w:lineRule="exact"/>
        <w:ind w:firstLine="0"/>
        <w:jc w:val="left"/>
        <w:rPr>
          <w:rStyle w:val="100"/>
          <w:color w:val="000000"/>
        </w:rPr>
      </w:pPr>
    </w:p>
    <w:p w14:paraId="442A821B" w14:textId="77777777" w:rsidR="009A0290" w:rsidRDefault="009A0290" w:rsidP="009A0290">
      <w:pPr>
        <w:pStyle w:val="101"/>
        <w:shd w:val="clear" w:color="auto" w:fill="auto"/>
        <w:spacing w:line="260" w:lineRule="exact"/>
        <w:ind w:firstLine="0"/>
        <w:jc w:val="left"/>
        <w:rPr>
          <w:rStyle w:val="100"/>
          <w:color w:val="000000"/>
        </w:rPr>
      </w:pPr>
    </w:p>
    <w:p w14:paraId="2DCE2A24" w14:textId="77777777" w:rsidR="009A0290" w:rsidRDefault="009A0290" w:rsidP="009A0290">
      <w:pPr>
        <w:pStyle w:val="101"/>
        <w:shd w:val="clear" w:color="auto" w:fill="auto"/>
        <w:spacing w:line="260" w:lineRule="exact"/>
        <w:ind w:firstLine="0"/>
        <w:jc w:val="left"/>
        <w:rPr>
          <w:rStyle w:val="100"/>
          <w:color w:val="000000"/>
        </w:rPr>
      </w:pPr>
    </w:p>
    <w:p w14:paraId="593362DF" w14:textId="77777777" w:rsidR="009A0290" w:rsidRDefault="009A0290" w:rsidP="009A0290">
      <w:pPr>
        <w:pStyle w:val="101"/>
        <w:shd w:val="clear" w:color="auto" w:fill="auto"/>
        <w:spacing w:line="260" w:lineRule="exact"/>
        <w:ind w:firstLine="0"/>
        <w:jc w:val="left"/>
      </w:pPr>
      <w:r w:rsidRPr="00DB0990">
        <w:rPr>
          <w:rStyle w:val="100"/>
          <w:b/>
          <w:color w:val="000000"/>
        </w:rPr>
        <w:t>Основной формой является учебное занятие</w:t>
      </w:r>
      <w:r>
        <w:rPr>
          <w:rStyle w:val="100"/>
          <w:color w:val="000000"/>
        </w:rPr>
        <w:t>.</w:t>
      </w:r>
    </w:p>
    <w:p w14:paraId="2364DCE8" w14:textId="77777777" w:rsidR="009A0290" w:rsidRDefault="009A0290" w:rsidP="009A0290">
      <w:pPr>
        <w:pStyle w:val="91"/>
        <w:shd w:val="clear" w:color="auto" w:fill="auto"/>
        <w:spacing w:line="312" w:lineRule="exact"/>
        <w:ind w:firstLine="0"/>
        <w:jc w:val="left"/>
      </w:pPr>
      <w:r w:rsidRPr="00DB0990">
        <w:rPr>
          <w:rStyle w:val="9"/>
          <w:b/>
          <w:i/>
          <w:color w:val="000000"/>
        </w:rPr>
        <w:t>Интегрированное занятие</w:t>
      </w:r>
      <w:r>
        <w:rPr>
          <w:rStyle w:val="9"/>
          <w:color w:val="000000"/>
        </w:rPr>
        <w:t xml:space="preserve"> играет огромную роль в реализации  программы. Соединение двух дисциплин (актерского мастерства и хореографии) дает значительные результаты, которые отражаются  в совместной работе (спектакле).</w:t>
      </w:r>
    </w:p>
    <w:p w14:paraId="6F7B663A" w14:textId="77777777" w:rsidR="009A0290" w:rsidRDefault="009A0290" w:rsidP="009A0290">
      <w:pPr>
        <w:pStyle w:val="20"/>
        <w:shd w:val="clear" w:color="auto" w:fill="auto"/>
        <w:spacing w:line="298" w:lineRule="exact"/>
        <w:ind w:firstLine="360"/>
        <w:jc w:val="both"/>
        <w:rPr>
          <w:sz w:val="24"/>
          <w:szCs w:val="24"/>
        </w:rPr>
      </w:pPr>
    </w:p>
    <w:p w14:paraId="6C0DB6E1" w14:textId="77777777" w:rsidR="009A0290" w:rsidRPr="003122BC" w:rsidRDefault="009A0290" w:rsidP="009A0290">
      <w:pPr>
        <w:keepNext/>
        <w:keepLines/>
        <w:spacing w:line="380" w:lineRule="exact"/>
        <w:rPr>
          <w:rStyle w:val="120"/>
          <w:rFonts w:cs="Times New Roman"/>
          <w:b w:val="0"/>
          <w:bCs w:val="0"/>
          <w:sz w:val="22"/>
          <w:szCs w:val="22"/>
          <w:shd w:val="clear" w:color="auto" w:fill="auto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</w:t>
      </w:r>
    </w:p>
    <w:p w14:paraId="652DC0A9" w14:textId="77777777" w:rsidR="009A0290" w:rsidRPr="00E0153E" w:rsidRDefault="009A0290" w:rsidP="009A0290">
      <w:pPr>
        <w:keepNext/>
        <w:keepLines/>
        <w:spacing w:line="380" w:lineRule="exact"/>
        <w:rPr>
          <w:rStyle w:val="120"/>
          <w:b w:val="0"/>
          <w:bCs w:val="0"/>
          <w:sz w:val="20"/>
          <w:szCs w:val="20"/>
          <w:shd w:val="clear" w:color="auto" w:fill="auto"/>
        </w:rPr>
      </w:pPr>
      <w:r>
        <w:rPr>
          <w:rStyle w:val="120"/>
          <w:rFonts w:cs="Arial Unicode MS"/>
          <w:bCs w:val="0"/>
        </w:rPr>
        <w:t xml:space="preserve">                               </w:t>
      </w:r>
      <w:r w:rsidRPr="00B96229">
        <w:rPr>
          <w:rStyle w:val="120"/>
          <w:rFonts w:cs="Arial Unicode MS"/>
          <w:bCs w:val="0"/>
        </w:rPr>
        <w:t>Методическое обеспечение</w:t>
      </w:r>
    </w:p>
    <w:p w14:paraId="2744F507" w14:textId="77777777" w:rsidR="009A0290" w:rsidRPr="00B96229" w:rsidRDefault="009A0290" w:rsidP="009A0290">
      <w:pPr>
        <w:keepNext/>
        <w:keepLines/>
        <w:spacing w:line="380" w:lineRule="exact"/>
      </w:pPr>
    </w:p>
    <w:p w14:paraId="1B78DB05" w14:textId="77777777" w:rsidR="009A0290" w:rsidRPr="00EB0B59" w:rsidRDefault="009A0290" w:rsidP="009A0290">
      <w:pPr>
        <w:pStyle w:val="80"/>
        <w:shd w:val="clear" w:color="auto" w:fill="auto"/>
        <w:ind w:firstLine="360"/>
        <w:jc w:val="center"/>
        <w:rPr>
          <w:rStyle w:val="8"/>
          <w:color w:val="000000"/>
          <w:sz w:val="28"/>
          <w:szCs w:val="28"/>
        </w:rPr>
      </w:pPr>
      <w:r w:rsidRPr="00EB0B59">
        <w:rPr>
          <w:rStyle w:val="8"/>
          <w:color w:val="000000"/>
          <w:sz w:val="28"/>
          <w:szCs w:val="28"/>
        </w:rPr>
        <w:t xml:space="preserve">Технологии и методы, применяемые в ходе реализации </w:t>
      </w:r>
    </w:p>
    <w:p w14:paraId="0677219E" w14:textId="77777777" w:rsidR="009A0290" w:rsidRPr="00EB0B59" w:rsidRDefault="009A0290" w:rsidP="009A0290">
      <w:pPr>
        <w:pStyle w:val="80"/>
        <w:shd w:val="clear" w:color="auto" w:fill="auto"/>
        <w:ind w:firstLine="360"/>
        <w:jc w:val="center"/>
        <w:rPr>
          <w:rStyle w:val="8"/>
          <w:color w:val="000000"/>
          <w:sz w:val="28"/>
          <w:szCs w:val="28"/>
        </w:rPr>
      </w:pPr>
      <w:r w:rsidRPr="00EB0B59">
        <w:rPr>
          <w:rStyle w:val="8"/>
          <w:color w:val="000000"/>
          <w:sz w:val="28"/>
          <w:szCs w:val="28"/>
        </w:rPr>
        <w:t>образовательной программы.</w:t>
      </w:r>
    </w:p>
    <w:p w14:paraId="235152DD" w14:textId="77777777" w:rsidR="009A0290" w:rsidRPr="00EB0B59" w:rsidRDefault="009A0290" w:rsidP="009A0290">
      <w:pPr>
        <w:pStyle w:val="80"/>
        <w:shd w:val="clear" w:color="auto" w:fill="auto"/>
        <w:ind w:firstLine="360"/>
        <w:jc w:val="center"/>
        <w:rPr>
          <w:sz w:val="28"/>
          <w:szCs w:val="28"/>
        </w:rPr>
      </w:pPr>
    </w:p>
    <w:p w14:paraId="01E49F10" w14:textId="77777777" w:rsidR="009A0290" w:rsidRDefault="009A0290" w:rsidP="009A0290">
      <w:pPr>
        <w:pStyle w:val="90"/>
        <w:shd w:val="clear" w:color="auto" w:fill="auto"/>
        <w:spacing w:line="260" w:lineRule="exact"/>
        <w:ind w:left="360" w:hanging="360"/>
        <w:jc w:val="left"/>
      </w:pPr>
      <w:r>
        <w:rPr>
          <w:rStyle w:val="9"/>
          <w:color w:val="000000"/>
        </w:rPr>
        <w:t xml:space="preserve">        В соответствии с классификацией Селевко Г.К. в образовательном процессе</w:t>
      </w:r>
    </w:p>
    <w:p w14:paraId="3AB6D3D2" w14:textId="77777777" w:rsidR="009A0290" w:rsidRDefault="009A0290" w:rsidP="009A0290">
      <w:pPr>
        <w:pStyle w:val="90"/>
        <w:shd w:val="clear" w:color="auto" w:fill="auto"/>
        <w:spacing w:line="260" w:lineRule="exact"/>
        <w:ind w:left="360" w:hanging="360"/>
        <w:jc w:val="left"/>
      </w:pPr>
      <w:r>
        <w:rPr>
          <w:rStyle w:val="9"/>
          <w:color w:val="000000"/>
        </w:rPr>
        <w:t>нами используются следующие технологии:</w:t>
      </w:r>
    </w:p>
    <w:p w14:paraId="12E9032D" w14:textId="77777777" w:rsidR="009A0290" w:rsidRDefault="009A0290" w:rsidP="009A0290">
      <w:pPr>
        <w:pStyle w:val="90"/>
        <w:numPr>
          <w:ilvl w:val="0"/>
          <w:numId w:val="4"/>
        </w:numPr>
        <w:shd w:val="clear" w:color="auto" w:fill="auto"/>
        <w:tabs>
          <w:tab w:val="left" w:pos="1182"/>
        </w:tabs>
        <w:spacing w:line="288" w:lineRule="exact"/>
        <w:ind w:left="360" w:hanging="360"/>
        <w:jc w:val="left"/>
      </w:pPr>
      <w:r>
        <w:rPr>
          <w:rStyle w:val="9"/>
          <w:color w:val="000000"/>
        </w:rPr>
        <w:t>технология сотрудничества (партнерство в отношениях педагога и ребенка, сотворчество);</w:t>
      </w:r>
    </w:p>
    <w:p w14:paraId="102B7E56" w14:textId="77777777" w:rsidR="009A0290" w:rsidRDefault="009A0290" w:rsidP="009A0290">
      <w:pPr>
        <w:pStyle w:val="90"/>
        <w:numPr>
          <w:ilvl w:val="0"/>
          <w:numId w:val="4"/>
        </w:numPr>
        <w:shd w:val="clear" w:color="auto" w:fill="auto"/>
        <w:tabs>
          <w:tab w:val="left" w:pos="1182"/>
        </w:tabs>
        <w:spacing w:line="302" w:lineRule="exact"/>
        <w:ind w:left="360" w:hanging="360"/>
        <w:jc w:val="left"/>
      </w:pPr>
      <w:r>
        <w:rPr>
          <w:rStyle w:val="9"/>
          <w:color w:val="000000"/>
        </w:rPr>
        <w:t>технология  свободного воспитания для детей 3-го года обучения (предоставление свободы выбора ребенку, проявляя свою  самостоятельность; идя к результату от внутреннего побуждения,   ребенок наилучшим способом реализует позицию субъекта);</w:t>
      </w:r>
    </w:p>
    <w:p w14:paraId="6F9A6A6D" w14:textId="77777777" w:rsidR="009A0290" w:rsidRDefault="009A0290" w:rsidP="009A0290">
      <w:pPr>
        <w:pStyle w:val="90"/>
        <w:numPr>
          <w:ilvl w:val="0"/>
          <w:numId w:val="4"/>
        </w:numPr>
        <w:shd w:val="clear" w:color="auto" w:fill="auto"/>
        <w:tabs>
          <w:tab w:val="left" w:pos="1182"/>
        </w:tabs>
        <w:spacing w:line="302" w:lineRule="exact"/>
        <w:ind w:left="360" w:hanging="360"/>
        <w:jc w:val="left"/>
      </w:pPr>
      <w:r>
        <w:rPr>
          <w:rStyle w:val="9"/>
          <w:color w:val="000000"/>
        </w:rPr>
        <w:t>технология КТД (коллективных творческих  дел);</w:t>
      </w:r>
    </w:p>
    <w:p w14:paraId="11F1D8DA" w14:textId="77777777" w:rsidR="009A0290" w:rsidRPr="00F72A69" w:rsidRDefault="009A0290" w:rsidP="009A0290">
      <w:pPr>
        <w:pStyle w:val="90"/>
        <w:numPr>
          <w:ilvl w:val="0"/>
          <w:numId w:val="4"/>
        </w:numPr>
        <w:shd w:val="clear" w:color="auto" w:fill="auto"/>
        <w:tabs>
          <w:tab w:val="left" w:pos="1182"/>
        </w:tabs>
        <w:spacing w:line="302" w:lineRule="exact"/>
        <w:ind w:left="360" w:hanging="360"/>
        <w:jc w:val="left"/>
        <w:rPr>
          <w:rStyle w:val="9"/>
          <w:shd w:val="clear" w:color="auto" w:fill="auto"/>
        </w:rPr>
      </w:pPr>
      <w:r>
        <w:rPr>
          <w:rStyle w:val="9"/>
          <w:color w:val="000000"/>
        </w:rPr>
        <w:t>игровые технологии.</w:t>
      </w:r>
    </w:p>
    <w:p w14:paraId="0618E36A" w14:textId="77777777" w:rsidR="009A0290" w:rsidRDefault="009A0290" w:rsidP="009A0290">
      <w:pPr>
        <w:pStyle w:val="90"/>
        <w:shd w:val="clear" w:color="auto" w:fill="auto"/>
        <w:tabs>
          <w:tab w:val="left" w:pos="1182"/>
        </w:tabs>
        <w:spacing w:line="302" w:lineRule="exact"/>
        <w:ind w:firstLine="0"/>
        <w:jc w:val="left"/>
      </w:pPr>
    </w:p>
    <w:p w14:paraId="03D9002D" w14:textId="77777777" w:rsidR="009A0290" w:rsidRDefault="009A0290" w:rsidP="009A0290">
      <w:pPr>
        <w:pStyle w:val="101"/>
        <w:shd w:val="clear" w:color="auto" w:fill="auto"/>
        <w:ind w:left="360" w:hanging="360"/>
        <w:jc w:val="left"/>
      </w:pPr>
      <w:r>
        <w:rPr>
          <w:rStyle w:val="100"/>
          <w:color w:val="000000"/>
        </w:rPr>
        <w:t>Доминирующие методы:</w:t>
      </w:r>
    </w:p>
    <w:p w14:paraId="36E86756" w14:textId="77777777" w:rsidR="009A0290" w:rsidRPr="0007343E" w:rsidRDefault="009A0290" w:rsidP="009A0290">
      <w:pPr>
        <w:pStyle w:val="90"/>
        <w:numPr>
          <w:ilvl w:val="0"/>
          <w:numId w:val="13"/>
        </w:numPr>
        <w:shd w:val="clear" w:color="auto" w:fill="auto"/>
        <w:tabs>
          <w:tab w:val="left" w:pos="1182"/>
          <w:tab w:val="left" w:pos="5685"/>
        </w:tabs>
        <w:spacing w:line="278" w:lineRule="exact"/>
        <w:ind w:left="360" w:hanging="360"/>
        <w:jc w:val="left"/>
        <w:rPr>
          <w:rStyle w:val="9"/>
          <w:shd w:val="clear" w:color="auto" w:fill="auto"/>
        </w:rPr>
      </w:pPr>
      <w:r w:rsidRPr="0007343E">
        <w:rPr>
          <w:rStyle w:val="9"/>
          <w:color w:val="000000"/>
        </w:rPr>
        <w:t>объяснительно-иллюстративные</w:t>
      </w:r>
      <w:r>
        <w:rPr>
          <w:rStyle w:val="9"/>
          <w:color w:val="000000"/>
        </w:rPr>
        <w:t>;</w:t>
      </w:r>
    </w:p>
    <w:p w14:paraId="0CD10F6F" w14:textId="77777777" w:rsidR="009A0290" w:rsidRPr="0007343E" w:rsidRDefault="009A0290" w:rsidP="009A0290">
      <w:pPr>
        <w:pStyle w:val="90"/>
        <w:numPr>
          <w:ilvl w:val="0"/>
          <w:numId w:val="13"/>
        </w:numPr>
        <w:shd w:val="clear" w:color="auto" w:fill="auto"/>
        <w:tabs>
          <w:tab w:val="left" w:pos="1182"/>
          <w:tab w:val="left" w:pos="5685"/>
        </w:tabs>
        <w:spacing w:line="278" w:lineRule="exact"/>
        <w:ind w:left="360" w:hanging="360"/>
        <w:jc w:val="left"/>
        <w:rPr>
          <w:rStyle w:val="9"/>
          <w:shd w:val="clear" w:color="auto" w:fill="auto"/>
        </w:rPr>
      </w:pPr>
      <w:r>
        <w:rPr>
          <w:rStyle w:val="9"/>
          <w:color w:val="000000"/>
        </w:rPr>
        <w:t>побуждающие:</w:t>
      </w:r>
    </w:p>
    <w:p w14:paraId="4B49C9D9" w14:textId="77777777" w:rsidR="009A0290" w:rsidRPr="0007343E" w:rsidRDefault="009A0290" w:rsidP="009A0290">
      <w:pPr>
        <w:pStyle w:val="90"/>
        <w:numPr>
          <w:ilvl w:val="0"/>
          <w:numId w:val="13"/>
        </w:numPr>
        <w:shd w:val="clear" w:color="auto" w:fill="auto"/>
        <w:tabs>
          <w:tab w:val="left" w:pos="1182"/>
          <w:tab w:val="left" w:pos="5685"/>
        </w:tabs>
        <w:spacing w:line="278" w:lineRule="exact"/>
        <w:ind w:left="360" w:hanging="360"/>
        <w:jc w:val="left"/>
        <w:rPr>
          <w:rStyle w:val="9"/>
          <w:shd w:val="clear" w:color="auto" w:fill="auto"/>
        </w:rPr>
      </w:pPr>
      <w:r>
        <w:rPr>
          <w:rStyle w:val="9"/>
          <w:color w:val="000000"/>
        </w:rPr>
        <w:t>проблемного обучения;</w:t>
      </w:r>
    </w:p>
    <w:p w14:paraId="68D17055" w14:textId="77777777" w:rsidR="009A0290" w:rsidRPr="0007343E" w:rsidRDefault="009A0290" w:rsidP="009A0290">
      <w:pPr>
        <w:pStyle w:val="90"/>
        <w:numPr>
          <w:ilvl w:val="0"/>
          <w:numId w:val="13"/>
        </w:numPr>
        <w:shd w:val="clear" w:color="auto" w:fill="auto"/>
        <w:tabs>
          <w:tab w:val="left" w:pos="1182"/>
          <w:tab w:val="left" w:pos="5685"/>
        </w:tabs>
        <w:spacing w:line="278" w:lineRule="exact"/>
        <w:ind w:left="360" w:hanging="360"/>
        <w:jc w:val="left"/>
        <w:rPr>
          <w:rStyle w:val="9"/>
          <w:shd w:val="clear" w:color="auto" w:fill="auto"/>
        </w:rPr>
      </w:pPr>
      <w:r>
        <w:rPr>
          <w:rStyle w:val="9"/>
          <w:color w:val="000000"/>
        </w:rPr>
        <w:t>игровые;</w:t>
      </w:r>
    </w:p>
    <w:p w14:paraId="45CF594D" w14:textId="77777777" w:rsidR="009A0290" w:rsidRPr="0007343E" w:rsidRDefault="009A0290" w:rsidP="009A0290">
      <w:pPr>
        <w:pStyle w:val="90"/>
        <w:numPr>
          <w:ilvl w:val="0"/>
          <w:numId w:val="13"/>
        </w:numPr>
        <w:shd w:val="clear" w:color="auto" w:fill="auto"/>
        <w:tabs>
          <w:tab w:val="left" w:pos="1182"/>
          <w:tab w:val="left" w:pos="5685"/>
        </w:tabs>
        <w:spacing w:line="278" w:lineRule="exact"/>
        <w:ind w:left="360" w:hanging="360"/>
        <w:jc w:val="left"/>
        <w:rPr>
          <w:rStyle w:val="9"/>
          <w:shd w:val="clear" w:color="auto" w:fill="auto"/>
        </w:rPr>
      </w:pPr>
      <w:r>
        <w:rPr>
          <w:rStyle w:val="9"/>
          <w:color w:val="000000"/>
        </w:rPr>
        <w:t>диалогические;</w:t>
      </w:r>
    </w:p>
    <w:p w14:paraId="3EA1B271" w14:textId="77777777" w:rsidR="009A0290" w:rsidRPr="0007343E" w:rsidRDefault="009A0290" w:rsidP="009A0290">
      <w:pPr>
        <w:pStyle w:val="90"/>
        <w:numPr>
          <w:ilvl w:val="0"/>
          <w:numId w:val="13"/>
        </w:numPr>
        <w:shd w:val="clear" w:color="auto" w:fill="auto"/>
        <w:tabs>
          <w:tab w:val="left" w:pos="1182"/>
          <w:tab w:val="left" w:pos="5685"/>
        </w:tabs>
        <w:spacing w:line="278" w:lineRule="exact"/>
        <w:ind w:left="360" w:hanging="360"/>
        <w:jc w:val="left"/>
      </w:pPr>
      <w:r>
        <w:rPr>
          <w:rStyle w:val="9"/>
          <w:color w:val="000000"/>
        </w:rPr>
        <w:t>творческие информационные.</w:t>
      </w:r>
    </w:p>
    <w:p w14:paraId="5C47803A" w14:textId="77777777" w:rsidR="009A0290" w:rsidRDefault="009A0290" w:rsidP="009A0290">
      <w:pPr>
        <w:pStyle w:val="20"/>
        <w:shd w:val="clear" w:color="auto" w:fill="auto"/>
        <w:spacing w:line="298" w:lineRule="exact"/>
        <w:ind w:firstLine="360"/>
        <w:jc w:val="both"/>
        <w:rPr>
          <w:sz w:val="24"/>
          <w:szCs w:val="24"/>
        </w:rPr>
      </w:pPr>
    </w:p>
    <w:p w14:paraId="3E0F0F7B" w14:textId="77777777" w:rsidR="009A0290" w:rsidRDefault="009A0290" w:rsidP="009A0290"/>
    <w:p w14:paraId="62D1B66D" w14:textId="77777777" w:rsidR="00121575" w:rsidRDefault="00121575"/>
    <w:sectPr w:rsidR="00121575" w:rsidSect="00CB01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8F55066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6">
    <w:nsid w:val="14B4745D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7">
    <w:nsid w:val="23093BF0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8">
    <w:nsid w:val="343E725D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481F1D90"/>
    <w:multiLevelType w:val="hybridMultilevel"/>
    <w:tmpl w:val="C5CCD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F2231"/>
    <w:multiLevelType w:val="hybridMultilevel"/>
    <w:tmpl w:val="EB48E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26E41"/>
    <w:multiLevelType w:val="hybridMultilevel"/>
    <w:tmpl w:val="4B0ED4B4"/>
    <w:lvl w:ilvl="0" w:tplc="EF6E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6132F"/>
    <w:multiLevelType w:val="hybridMultilevel"/>
    <w:tmpl w:val="6AA80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0"/>
    <w:rsid w:val="00121575"/>
    <w:rsid w:val="00131418"/>
    <w:rsid w:val="00132BD5"/>
    <w:rsid w:val="0019104E"/>
    <w:rsid w:val="001C1C9F"/>
    <w:rsid w:val="001D15E0"/>
    <w:rsid w:val="00206E9E"/>
    <w:rsid w:val="00270D73"/>
    <w:rsid w:val="002C0D5F"/>
    <w:rsid w:val="002F1B26"/>
    <w:rsid w:val="00387748"/>
    <w:rsid w:val="003E670A"/>
    <w:rsid w:val="006D6B36"/>
    <w:rsid w:val="0074788B"/>
    <w:rsid w:val="007B7D0F"/>
    <w:rsid w:val="007D2B66"/>
    <w:rsid w:val="00935493"/>
    <w:rsid w:val="009A0290"/>
    <w:rsid w:val="009D6B96"/>
    <w:rsid w:val="00A71519"/>
    <w:rsid w:val="00B55442"/>
    <w:rsid w:val="00B5635F"/>
    <w:rsid w:val="00BA2AAA"/>
    <w:rsid w:val="00CB0134"/>
    <w:rsid w:val="00D90E3F"/>
    <w:rsid w:val="00E61583"/>
    <w:rsid w:val="00EC0745"/>
    <w:rsid w:val="00F17ACC"/>
    <w:rsid w:val="00F269BC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D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0290"/>
    <w:rPr>
      <w:rFonts w:cs="Times New Roman"/>
      <w:color w:val="0066CC"/>
      <w:u w:val="single"/>
    </w:rPr>
  </w:style>
  <w:style w:type="character" w:customStyle="1" w:styleId="4">
    <w:name w:val="Основной текст (4)_"/>
    <w:basedOn w:val="a0"/>
    <w:link w:val="40"/>
    <w:locked/>
    <w:rsid w:val="009A0290"/>
    <w:rPr>
      <w:rFonts w:ascii="Century Gothic" w:hAnsi="Century Gothic" w:cs="Century Gothic"/>
      <w:sz w:val="10"/>
      <w:szCs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0290"/>
    <w:pPr>
      <w:widowControl w:val="0"/>
      <w:shd w:val="clear" w:color="auto" w:fill="FFFFFF"/>
      <w:spacing w:after="0" w:line="240" w:lineRule="atLeast"/>
    </w:pPr>
    <w:rPr>
      <w:rFonts w:ascii="Century Gothic" w:hAnsi="Century Gothic" w:cs="Century Gothic"/>
      <w:sz w:val="10"/>
      <w:szCs w:val="10"/>
    </w:rPr>
  </w:style>
  <w:style w:type="character" w:customStyle="1" w:styleId="5">
    <w:name w:val="Основной текст (5)_"/>
    <w:basedOn w:val="a0"/>
    <w:link w:val="50"/>
    <w:uiPriority w:val="99"/>
    <w:locked/>
    <w:rsid w:val="009A0290"/>
    <w:rPr>
      <w:rFonts w:ascii="Consolas" w:hAnsi="Consolas" w:cs="Consolas"/>
      <w:spacing w:val="-30"/>
      <w:w w:val="200"/>
      <w:sz w:val="16"/>
      <w:szCs w:val="16"/>
      <w:shd w:val="clear" w:color="auto" w:fill="FFFFFF"/>
      <w:lang w:val="en-US" w:eastAsia="en-US"/>
    </w:rPr>
  </w:style>
  <w:style w:type="paragraph" w:customStyle="1" w:styleId="50">
    <w:name w:val="Основной текст (5)"/>
    <w:basedOn w:val="a"/>
    <w:link w:val="5"/>
    <w:uiPriority w:val="99"/>
    <w:rsid w:val="009A0290"/>
    <w:pPr>
      <w:widowControl w:val="0"/>
      <w:shd w:val="clear" w:color="auto" w:fill="FFFFFF"/>
      <w:spacing w:after="0" w:line="240" w:lineRule="atLeast"/>
    </w:pPr>
    <w:rPr>
      <w:rFonts w:ascii="Consolas" w:hAnsi="Consolas" w:cs="Consolas"/>
      <w:spacing w:val="-30"/>
      <w:w w:val="200"/>
      <w:sz w:val="16"/>
      <w:szCs w:val="16"/>
      <w:lang w:val="en-US" w:eastAsia="en-US"/>
    </w:rPr>
  </w:style>
  <w:style w:type="character" w:customStyle="1" w:styleId="2">
    <w:name w:val="Основной текст (2)_"/>
    <w:basedOn w:val="a0"/>
    <w:link w:val="20"/>
    <w:locked/>
    <w:rsid w:val="009A029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0290"/>
    <w:pPr>
      <w:widowControl w:val="0"/>
      <w:shd w:val="clear" w:color="auto" w:fill="FFFFFF"/>
      <w:spacing w:after="0" w:line="293" w:lineRule="exact"/>
      <w:ind w:hanging="340"/>
    </w:pPr>
    <w:rPr>
      <w:rFonts w:ascii="Times New Roman" w:hAnsi="Times New Roman"/>
      <w:sz w:val="26"/>
      <w:szCs w:val="26"/>
    </w:rPr>
  </w:style>
  <w:style w:type="character" w:customStyle="1" w:styleId="a4">
    <w:name w:val="Колонтитул_"/>
    <w:basedOn w:val="a0"/>
    <w:link w:val="1"/>
    <w:uiPriority w:val="99"/>
    <w:locked/>
    <w:rsid w:val="009A0290"/>
    <w:rPr>
      <w:rFonts w:ascii="Tahoma" w:hAnsi="Tahoma" w:cs="Tahoma"/>
      <w:sz w:val="12"/>
      <w:szCs w:val="12"/>
      <w:shd w:val="clear" w:color="auto" w:fill="FFFFFF"/>
    </w:rPr>
  </w:style>
  <w:style w:type="paragraph" w:customStyle="1" w:styleId="1">
    <w:name w:val="Колонтитул1"/>
    <w:basedOn w:val="a"/>
    <w:link w:val="a4"/>
    <w:uiPriority w:val="99"/>
    <w:rsid w:val="009A0290"/>
    <w:pPr>
      <w:widowControl w:val="0"/>
      <w:shd w:val="clear" w:color="auto" w:fill="FFFFFF"/>
      <w:spacing w:after="0" w:line="240" w:lineRule="atLeast"/>
    </w:pPr>
    <w:rPr>
      <w:rFonts w:ascii="Tahoma" w:hAnsi="Tahoma" w:cs="Tahoma"/>
      <w:sz w:val="12"/>
      <w:szCs w:val="12"/>
    </w:rPr>
  </w:style>
  <w:style w:type="character" w:customStyle="1" w:styleId="a5">
    <w:name w:val="Колонтитул"/>
    <w:basedOn w:val="a4"/>
    <w:uiPriority w:val="99"/>
    <w:rsid w:val="009A0290"/>
    <w:rPr>
      <w:rFonts w:ascii="Tahoma" w:hAnsi="Tahoma" w:cs="Tahoma"/>
      <w:sz w:val="12"/>
      <w:szCs w:val="12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9A0290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9A0290"/>
    <w:pPr>
      <w:widowControl w:val="0"/>
      <w:shd w:val="clear" w:color="auto" w:fill="FFFFFF"/>
      <w:spacing w:after="0" w:line="293" w:lineRule="exact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12">
    <w:name w:val="Заголовок №1"/>
    <w:basedOn w:val="10"/>
    <w:uiPriority w:val="99"/>
    <w:rsid w:val="009A0290"/>
    <w:rPr>
      <w:rFonts w:ascii="Times New Roman" w:hAnsi="Times New Roman"/>
      <w:b/>
      <w:bCs/>
      <w:strike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9A0290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A0290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  <w:b/>
      <w:bCs/>
      <w:sz w:val="26"/>
      <w:szCs w:val="26"/>
    </w:rPr>
  </w:style>
  <w:style w:type="character" w:customStyle="1" w:styleId="30">
    <w:name w:val="Основной текст (3)"/>
    <w:basedOn w:val="3"/>
    <w:uiPriority w:val="99"/>
    <w:rsid w:val="009A0290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6">
    <w:name w:val="Основной текст (6)_"/>
    <w:basedOn w:val="a0"/>
    <w:link w:val="61"/>
    <w:locked/>
    <w:rsid w:val="009A029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9A0290"/>
    <w:pPr>
      <w:widowControl w:val="0"/>
      <w:shd w:val="clear" w:color="auto" w:fill="FFFFFF"/>
      <w:spacing w:after="0" w:line="307" w:lineRule="exact"/>
      <w:ind w:hanging="380"/>
      <w:jc w:val="both"/>
    </w:pPr>
    <w:rPr>
      <w:rFonts w:ascii="Times New Roman" w:hAnsi="Times New Roman"/>
      <w:sz w:val="26"/>
      <w:szCs w:val="26"/>
    </w:rPr>
  </w:style>
  <w:style w:type="character" w:customStyle="1" w:styleId="60">
    <w:name w:val="Основной текст (6)"/>
    <w:basedOn w:val="6"/>
    <w:uiPriority w:val="99"/>
    <w:rsid w:val="009A0290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67">
    <w:name w:val="Основной текст (6)7"/>
    <w:basedOn w:val="6"/>
    <w:uiPriority w:val="99"/>
    <w:rsid w:val="009A0290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62">
    <w:name w:val="Основной текст (6) + Курсив"/>
    <w:basedOn w:val="6"/>
    <w:uiPriority w:val="99"/>
    <w:rsid w:val="009A0290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66">
    <w:name w:val="Основной текст (6)6"/>
    <w:basedOn w:val="6"/>
    <w:uiPriority w:val="99"/>
    <w:rsid w:val="009A0290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9A0290"/>
    <w:rPr>
      <w:rFonts w:ascii="Times New Roman" w:hAnsi="Times New Roman"/>
      <w:i/>
      <w:iCs/>
      <w:spacing w:val="-10"/>
      <w:sz w:val="26"/>
      <w:szCs w:val="2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9A0290"/>
    <w:pPr>
      <w:widowControl w:val="0"/>
      <w:shd w:val="clear" w:color="auto" w:fill="FFFFFF"/>
      <w:spacing w:after="0" w:line="307" w:lineRule="exact"/>
      <w:jc w:val="both"/>
    </w:pPr>
    <w:rPr>
      <w:rFonts w:ascii="Times New Roman" w:hAnsi="Times New Roman"/>
      <w:i/>
      <w:iCs/>
      <w:spacing w:val="-10"/>
      <w:sz w:val="26"/>
      <w:szCs w:val="26"/>
    </w:rPr>
  </w:style>
  <w:style w:type="character" w:customStyle="1" w:styleId="70">
    <w:name w:val="Основной текст (7)"/>
    <w:basedOn w:val="7"/>
    <w:uiPriority w:val="99"/>
    <w:rsid w:val="009A0290"/>
    <w:rPr>
      <w:rFonts w:ascii="Times New Roman" w:hAnsi="Times New Roman"/>
      <w:i/>
      <w:iCs/>
      <w:spacing w:val="-10"/>
      <w:sz w:val="26"/>
      <w:szCs w:val="26"/>
      <w:shd w:val="clear" w:color="auto" w:fill="FFFFFF"/>
    </w:rPr>
  </w:style>
  <w:style w:type="character" w:customStyle="1" w:styleId="65">
    <w:name w:val="Основной текст (6)5"/>
    <w:basedOn w:val="6"/>
    <w:uiPriority w:val="99"/>
    <w:rsid w:val="009A0290"/>
    <w:rPr>
      <w:rFonts w:ascii="Times New Roman" w:hAnsi="Times New Roman"/>
      <w:sz w:val="26"/>
      <w:szCs w:val="26"/>
      <w:u w:val="single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9A0290"/>
    <w:rPr>
      <w:rFonts w:ascii="Times New Roman" w:hAnsi="Times New Roman"/>
      <w:b/>
      <w:bCs/>
      <w:sz w:val="34"/>
      <w:szCs w:val="34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9A0290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hAnsi="Times New Roman"/>
      <w:b/>
      <w:bCs/>
      <w:sz w:val="34"/>
      <w:szCs w:val="34"/>
    </w:rPr>
  </w:style>
  <w:style w:type="character" w:customStyle="1" w:styleId="122">
    <w:name w:val="Заголовок №1 (2)"/>
    <w:basedOn w:val="120"/>
    <w:uiPriority w:val="99"/>
    <w:rsid w:val="009A0290"/>
    <w:rPr>
      <w:rFonts w:ascii="Times New Roman" w:hAnsi="Times New Roman"/>
      <w:b/>
      <w:bCs/>
      <w:sz w:val="34"/>
      <w:szCs w:val="34"/>
      <w:shd w:val="clear" w:color="auto" w:fill="FFFFFF"/>
    </w:rPr>
  </w:style>
  <w:style w:type="character" w:customStyle="1" w:styleId="64">
    <w:name w:val="Основной текст (6)4"/>
    <w:basedOn w:val="6"/>
    <w:uiPriority w:val="99"/>
    <w:rsid w:val="009A0290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63">
    <w:name w:val="Основной текст (6)3"/>
    <w:basedOn w:val="6"/>
    <w:uiPriority w:val="99"/>
    <w:rsid w:val="009A0290"/>
    <w:rPr>
      <w:rFonts w:ascii="Times New Roman" w:hAnsi="Times New Roman"/>
      <w:sz w:val="26"/>
      <w:szCs w:val="26"/>
      <w:u w:val="single"/>
      <w:shd w:val="clear" w:color="auto" w:fill="FFFFFF"/>
    </w:rPr>
  </w:style>
  <w:style w:type="character" w:customStyle="1" w:styleId="620">
    <w:name w:val="Основной текст (6)2"/>
    <w:basedOn w:val="6"/>
    <w:uiPriority w:val="99"/>
    <w:rsid w:val="009A0290"/>
    <w:rPr>
      <w:rFonts w:ascii="Times New Roman" w:hAnsi="Times New Roman"/>
      <w:sz w:val="26"/>
      <w:szCs w:val="26"/>
      <w:u w:val="single"/>
      <w:shd w:val="clear" w:color="auto" w:fill="FFFFFF"/>
    </w:rPr>
  </w:style>
  <w:style w:type="character" w:customStyle="1" w:styleId="211">
    <w:name w:val="Основной текст (2)11"/>
    <w:basedOn w:val="2"/>
    <w:uiPriority w:val="99"/>
    <w:rsid w:val="009A0290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0">
    <w:name w:val="Основной текст (2)10"/>
    <w:basedOn w:val="2"/>
    <w:uiPriority w:val="99"/>
    <w:rsid w:val="009A0290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9">
    <w:name w:val="Основной текст (2)9"/>
    <w:basedOn w:val="2"/>
    <w:uiPriority w:val="99"/>
    <w:rsid w:val="009A0290"/>
    <w:rPr>
      <w:rFonts w:ascii="Times New Roman" w:hAnsi="Times New Roman"/>
      <w:sz w:val="26"/>
      <w:szCs w:val="26"/>
      <w:u w:val="single"/>
      <w:shd w:val="clear" w:color="auto" w:fill="FFFFFF"/>
    </w:rPr>
  </w:style>
  <w:style w:type="character" w:customStyle="1" w:styleId="28">
    <w:name w:val="Основной текст (2)8"/>
    <w:basedOn w:val="2"/>
    <w:uiPriority w:val="99"/>
    <w:rsid w:val="009A0290"/>
    <w:rPr>
      <w:rFonts w:ascii="Times New Roman" w:hAnsi="Times New Roman"/>
      <w:sz w:val="26"/>
      <w:szCs w:val="26"/>
      <w:u w:val="single"/>
      <w:shd w:val="clear" w:color="auto" w:fill="FFFFFF"/>
    </w:rPr>
  </w:style>
  <w:style w:type="character" w:customStyle="1" w:styleId="27">
    <w:name w:val="Основной текст (2)7"/>
    <w:basedOn w:val="2"/>
    <w:uiPriority w:val="99"/>
    <w:rsid w:val="009A029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uiPriority w:val="99"/>
    <w:rsid w:val="009A0290"/>
    <w:pPr>
      <w:widowControl w:val="0"/>
      <w:shd w:val="clear" w:color="auto" w:fill="FFFFFF"/>
      <w:spacing w:after="0" w:line="307" w:lineRule="exact"/>
      <w:ind w:hanging="360"/>
      <w:jc w:val="both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a6">
    <w:name w:val="Подпись к таблице_"/>
    <w:basedOn w:val="a0"/>
    <w:link w:val="13"/>
    <w:uiPriority w:val="99"/>
    <w:locked/>
    <w:rsid w:val="009A029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3">
    <w:name w:val="Подпись к таблице1"/>
    <w:basedOn w:val="a"/>
    <w:link w:val="a6"/>
    <w:uiPriority w:val="99"/>
    <w:rsid w:val="009A029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character" w:customStyle="1" w:styleId="a7">
    <w:name w:val="Подпись к таблице"/>
    <w:basedOn w:val="a6"/>
    <w:uiPriority w:val="99"/>
    <w:rsid w:val="009A0290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2">
    <w:name w:val="Подпись к таблице2"/>
    <w:basedOn w:val="a6"/>
    <w:uiPriority w:val="99"/>
    <w:rsid w:val="009A0290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Calibri">
    <w:name w:val="Основной текст (2) + Calibri"/>
    <w:aliases w:val="9,5 pt"/>
    <w:basedOn w:val="2"/>
    <w:uiPriority w:val="99"/>
    <w:rsid w:val="009A0290"/>
    <w:rPr>
      <w:rFonts w:ascii="Calibri" w:hAnsi="Calibri" w:cs="Calibri"/>
      <w:sz w:val="19"/>
      <w:szCs w:val="19"/>
      <w:shd w:val="clear" w:color="auto" w:fill="FFFFFF"/>
    </w:rPr>
  </w:style>
  <w:style w:type="character" w:customStyle="1" w:styleId="290">
    <w:name w:val="Основной текст (2) + 9"/>
    <w:aliases w:val="5 pt2,Основной текст (4) + Times New Roman,91,Не полужирный2,Основной текст (4) + Times New Roman3,112"/>
    <w:basedOn w:val="2"/>
    <w:uiPriority w:val="99"/>
    <w:rsid w:val="009A0290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291">
    <w:name w:val="Основной текст (2) + 91"/>
    <w:aliases w:val="5 pt1,Основной текст (4) + 91,Не полужирный1,Основной текст (4) + Times New Roman1,111,Малые прописные,Основной текст (12) + Sylfaen,14 pt,Интервал 1 pt,Основной текст (14) + 11,Интервал 1 pt1,Основной текст (14) + Arial,Курсив"/>
    <w:basedOn w:val="2"/>
    <w:uiPriority w:val="99"/>
    <w:rsid w:val="009A0290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49">
    <w:name w:val="Основной текст (4) + 9"/>
    <w:aliases w:val="5 pt3,Не полужирный,Основной текст (4) + Times New Roman4,11,Не полужирный3"/>
    <w:basedOn w:val="4"/>
    <w:uiPriority w:val="99"/>
    <w:rsid w:val="009A0290"/>
    <w:rPr>
      <w:rFonts w:ascii="Calibri" w:hAnsi="Calibri" w:cs="Calibri"/>
      <w:sz w:val="19"/>
      <w:szCs w:val="19"/>
      <w:shd w:val="clear" w:color="auto" w:fill="FFFFFF"/>
    </w:rPr>
  </w:style>
  <w:style w:type="character" w:customStyle="1" w:styleId="23">
    <w:name w:val="Основной текст (2) + Полужирный"/>
    <w:basedOn w:val="2"/>
    <w:uiPriority w:val="99"/>
    <w:rsid w:val="009A0290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9A0290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Arial Unicode MS" w:hAnsi="Times New Roman" w:cs="Times New Roman"/>
      <w:b/>
      <w:bCs/>
      <w:sz w:val="26"/>
      <w:szCs w:val="26"/>
    </w:rPr>
  </w:style>
  <w:style w:type="character" w:customStyle="1" w:styleId="4TimesNewRoman2">
    <w:name w:val="Основной текст (4) + Times New Roman2"/>
    <w:aliases w:val="8 pt"/>
    <w:basedOn w:val="4"/>
    <w:uiPriority w:val="99"/>
    <w:rsid w:val="009A0290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9A0290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9A0290"/>
    <w:pPr>
      <w:widowControl w:val="0"/>
      <w:shd w:val="clear" w:color="auto" w:fill="FFFFFF"/>
      <w:spacing w:after="0" w:line="254" w:lineRule="exact"/>
      <w:ind w:firstLine="760"/>
    </w:pPr>
    <w:rPr>
      <w:rFonts w:ascii="Times New Roman" w:hAnsi="Times New Roman"/>
      <w:b/>
      <w:bCs/>
      <w:sz w:val="26"/>
      <w:szCs w:val="26"/>
    </w:rPr>
  </w:style>
  <w:style w:type="character" w:customStyle="1" w:styleId="9">
    <w:name w:val="Основной текст (9)_"/>
    <w:basedOn w:val="a0"/>
    <w:link w:val="90"/>
    <w:uiPriority w:val="99"/>
    <w:locked/>
    <w:rsid w:val="009A029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9A0290"/>
    <w:pPr>
      <w:widowControl w:val="0"/>
      <w:shd w:val="clear" w:color="auto" w:fill="FFFFFF"/>
      <w:spacing w:after="0" w:line="240" w:lineRule="atLeast"/>
      <w:ind w:hanging="440"/>
      <w:jc w:val="both"/>
    </w:pPr>
    <w:rPr>
      <w:rFonts w:ascii="Times New Roman" w:hAnsi="Times New Roman"/>
      <w:sz w:val="26"/>
      <w:szCs w:val="26"/>
    </w:rPr>
  </w:style>
  <w:style w:type="character" w:customStyle="1" w:styleId="100">
    <w:name w:val="Основной текст (10)_"/>
    <w:basedOn w:val="a0"/>
    <w:link w:val="101"/>
    <w:uiPriority w:val="99"/>
    <w:locked/>
    <w:rsid w:val="009A0290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9A0290"/>
    <w:pPr>
      <w:widowControl w:val="0"/>
      <w:shd w:val="clear" w:color="auto" w:fill="FFFFFF"/>
      <w:spacing w:after="0" w:line="302" w:lineRule="exact"/>
      <w:ind w:hanging="440"/>
      <w:jc w:val="both"/>
    </w:pPr>
    <w:rPr>
      <w:rFonts w:ascii="Times New Roman" w:hAnsi="Times New Roman"/>
      <w:i/>
      <w:iCs/>
      <w:sz w:val="26"/>
      <w:szCs w:val="26"/>
    </w:rPr>
  </w:style>
  <w:style w:type="character" w:customStyle="1" w:styleId="130">
    <w:name w:val="Заголовок №1 (3)_"/>
    <w:basedOn w:val="a0"/>
    <w:link w:val="131"/>
    <w:uiPriority w:val="99"/>
    <w:locked/>
    <w:rsid w:val="009A0290"/>
    <w:rPr>
      <w:rFonts w:ascii="Times New Roman" w:hAnsi="Times New Roman"/>
      <w:b/>
      <w:bCs/>
      <w:sz w:val="50"/>
      <w:szCs w:val="50"/>
      <w:shd w:val="clear" w:color="auto" w:fill="FFFFFF"/>
    </w:rPr>
  </w:style>
  <w:style w:type="paragraph" w:customStyle="1" w:styleId="131">
    <w:name w:val="Заголовок №1 (3)"/>
    <w:basedOn w:val="a"/>
    <w:link w:val="130"/>
    <w:uiPriority w:val="99"/>
    <w:rsid w:val="009A0290"/>
    <w:pPr>
      <w:widowControl w:val="0"/>
      <w:shd w:val="clear" w:color="auto" w:fill="FFFFFF"/>
      <w:spacing w:after="0" w:line="240" w:lineRule="atLeast"/>
      <w:outlineLvl w:val="0"/>
    </w:pPr>
    <w:rPr>
      <w:rFonts w:ascii="Times New Roman" w:hAnsi="Times New Roman"/>
      <w:b/>
      <w:bCs/>
      <w:sz w:val="50"/>
      <w:szCs w:val="50"/>
    </w:rPr>
  </w:style>
  <w:style w:type="character" w:customStyle="1" w:styleId="24">
    <w:name w:val="Заголовок №2_"/>
    <w:basedOn w:val="a0"/>
    <w:link w:val="25"/>
    <w:uiPriority w:val="99"/>
    <w:locked/>
    <w:rsid w:val="009A0290"/>
    <w:rPr>
      <w:rFonts w:ascii="Times New Roman" w:hAnsi="Times New Roman"/>
      <w:b/>
      <w:bCs/>
      <w:sz w:val="38"/>
      <w:szCs w:val="38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9A0290"/>
    <w:pPr>
      <w:widowControl w:val="0"/>
      <w:shd w:val="clear" w:color="auto" w:fill="FFFFFF"/>
      <w:spacing w:after="0" w:line="442" w:lineRule="exact"/>
      <w:jc w:val="center"/>
      <w:outlineLvl w:val="1"/>
    </w:pPr>
    <w:rPr>
      <w:rFonts w:ascii="Times New Roman" w:hAnsi="Times New Roman"/>
      <w:b/>
      <w:bCs/>
      <w:sz w:val="38"/>
      <w:szCs w:val="38"/>
    </w:rPr>
  </w:style>
  <w:style w:type="character" w:customStyle="1" w:styleId="110">
    <w:name w:val="Основной текст (11)_"/>
    <w:basedOn w:val="a0"/>
    <w:link w:val="111"/>
    <w:uiPriority w:val="99"/>
    <w:locked/>
    <w:rsid w:val="009A0290"/>
    <w:rPr>
      <w:rFonts w:ascii="Times New Roman" w:hAnsi="Times New Roman"/>
      <w:b/>
      <w:bCs/>
      <w:sz w:val="38"/>
      <w:szCs w:val="38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9A0290"/>
    <w:pPr>
      <w:widowControl w:val="0"/>
      <w:shd w:val="clear" w:color="auto" w:fill="FFFFFF"/>
      <w:spacing w:after="0" w:line="442" w:lineRule="exact"/>
      <w:jc w:val="both"/>
    </w:pPr>
    <w:rPr>
      <w:rFonts w:ascii="Times New Roman" w:hAnsi="Times New Roman"/>
      <w:b/>
      <w:bCs/>
      <w:sz w:val="38"/>
      <w:szCs w:val="38"/>
    </w:rPr>
  </w:style>
  <w:style w:type="character" w:customStyle="1" w:styleId="112">
    <w:name w:val="Основной текст (11)"/>
    <w:basedOn w:val="110"/>
    <w:uiPriority w:val="99"/>
    <w:rsid w:val="009A0290"/>
    <w:rPr>
      <w:rFonts w:ascii="Times New Roman" w:hAnsi="Times New Roman"/>
      <w:b/>
      <w:bCs/>
      <w:sz w:val="38"/>
      <w:szCs w:val="38"/>
      <w:shd w:val="clear" w:color="auto" w:fill="FFFFFF"/>
    </w:rPr>
  </w:style>
  <w:style w:type="character" w:customStyle="1" w:styleId="123">
    <w:name w:val="Основной текст (12)_"/>
    <w:basedOn w:val="a0"/>
    <w:link w:val="124"/>
    <w:uiPriority w:val="99"/>
    <w:locked/>
    <w:rsid w:val="009A0290"/>
    <w:rPr>
      <w:rFonts w:ascii="Times New Roman" w:hAnsi="Times New Roman"/>
      <w:b/>
      <w:bCs/>
      <w:sz w:val="30"/>
      <w:szCs w:val="30"/>
      <w:shd w:val="clear" w:color="auto" w:fill="FFFFFF"/>
    </w:rPr>
  </w:style>
  <w:style w:type="paragraph" w:customStyle="1" w:styleId="124">
    <w:name w:val="Основной текст (12)"/>
    <w:basedOn w:val="a"/>
    <w:link w:val="123"/>
    <w:uiPriority w:val="99"/>
    <w:rsid w:val="009A0290"/>
    <w:pPr>
      <w:widowControl w:val="0"/>
      <w:shd w:val="clear" w:color="auto" w:fill="FFFFFF"/>
      <w:spacing w:after="0" w:line="696" w:lineRule="exact"/>
    </w:pPr>
    <w:rPr>
      <w:rFonts w:ascii="Times New Roman" w:hAnsi="Times New Roman"/>
      <w:b/>
      <w:bCs/>
      <w:sz w:val="30"/>
      <w:szCs w:val="30"/>
    </w:rPr>
  </w:style>
  <w:style w:type="paragraph" w:styleId="a8">
    <w:name w:val="No Spacing"/>
    <w:uiPriority w:val="1"/>
    <w:qFormat/>
    <w:rsid w:val="009A029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132">
    <w:name w:val="Основной текст (13)_"/>
    <w:basedOn w:val="a0"/>
    <w:link w:val="133"/>
    <w:uiPriority w:val="99"/>
    <w:locked/>
    <w:rsid w:val="009A0290"/>
    <w:rPr>
      <w:sz w:val="10"/>
      <w:szCs w:val="10"/>
      <w:shd w:val="clear" w:color="auto" w:fill="FFFFFF"/>
    </w:rPr>
  </w:style>
  <w:style w:type="paragraph" w:customStyle="1" w:styleId="133">
    <w:name w:val="Основной текст (13)"/>
    <w:basedOn w:val="a"/>
    <w:link w:val="132"/>
    <w:uiPriority w:val="99"/>
    <w:rsid w:val="009A0290"/>
    <w:pPr>
      <w:widowControl w:val="0"/>
      <w:shd w:val="clear" w:color="auto" w:fill="FFFFFF"/>
      <w:spacing w:after="0" w:line="240" w:lineRule="atLeast"/>
    </w:pPr>
    <w:rPr>
      <w:sz w:val="10"/>
      <w:szCs w:val="10"/>
    </w:rPr>
  </w:style>
  <w:style w:type="character" w:customStyle="1" w:styleId="14">
    <w:name w:val="Основной текст (14)_"/>
    <w:basedOn w:val="a0"/>
    <w:link w:val="140"/>
    <w:uiPriority w:val="99"/>
    <w:locked/>
    <w:rsid w:val="009A029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9A0290"/>
    <w:pPr>
      <w:widowControl w:val="0"/>
      <w:shd w:val="clear" w:color="auto" w:fill="FFFFFF"/>
      <w:spacing w:after="0" w:line="235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141pt">
    <w:name w:val="Основной текст (14) + Интервал 1 pt"/>
    <w:basedOn w:val="14"/>
    <w:uiPriority w:val="99"/>
    <w:rsid w:val="009A0290"/>
    <w:rPr>
      <w:rFonts w:ascii="Times New Roman" w:hAnsi="Times New Roman"/>
      <w:spacing w:val="20"/>
      <w:sz w:val="26"/>
      <w:szCs w:val="26"/>
      <w:shd w:val="clear" w:color="auto" w:fill="FFFFFF"/>
    </w:rPr>
  </w:style>
  <w:style w:type="character" w:customStyle="1" w:styleId="1411pt">
    <w:name w:val="Основной текст (14) + 11 pt"/>
    <w:aliases w:val="Интервал 2 pt"/>
    <w:basedOn w:val="14"/>
    <w:uiPriority w:val="99"/>
    <w:rsid w:val="009A0290"/>
    <w:rPr>
      <w:rFonts w:ascii="Times New Roman" w:hAnsi="Times New Roman"/>
      <w:spacing w:val="40"/>
      <w:sz w:val="22"/>
      <w:szCs w:val="22"/>
      <w:shd w:val="clear" w:color="auto" w:fill="FFFFFF"/>
    </w:rPr>
  </w:style>
  <w:style w:type="paragraph" w:customStyle="1" w:styleId="81">
    <w:name w:val="Основной текст (8)1"/>
    <w:basedOn w:val="a"/>
    <w:uiPriority w:val="99"/>
    <w:rsid w:val="009A0290"/>
    <w:pPr>
      <w:widowControl w:val="0"/>
      <w:shd w:val="clear" w:color="auto" w:fill="FFFFFF"/>
      <w:spacing w:after="0" w:line="254" w:lineRule="exact"/>
      <w:ind w:firstLine="760"/>
    </w:pPr>
    <w:rPr>
      <w:rFonts w:ascii="Times New Roman" w:eastAsia="Arial Unicode MS" w:hAnsi="Times New Roman" w:cs="Times New Roman"/>
      <w:b/>
      <w:bCs/>
      <w:sz w:val="26"/>
      <w:szCs w:val="26"/>
    </w:rPr>
  </w:style>
  <w:style w:type="paragraph" w:customStyle="1" w:styleId="91">
    <w:name w:val="Основной текст (9)1"/>
    <w:basedOn w:val="a"/>
    <w:uiPriority w:val="99"/>
    <w:rsid w:val="009A0290"/>
    <w:pPr>
      <w:widowControl w:val="0"/>
      <w:shd w:val="clear" w:color="auto" w:fill="FFFFFF"/>
      <w:spacing w:after="0" w:line="240" w:lineRule="atLeast"/>
      <w:ind w:hanging="440"/>
      <w:jc w:val="both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26">
    <w:name w:val="Подпись к таблице (2)_"/>
    <w:basedOn w:val="a0"/>
    <w:link w:val="2a"/>
    <w:uiPriority w:val="99"/>
    <w:locked/>
    <w:rsid w:val="009A029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a">
    <w:name w:val="Подпись к таблице (2)"/>
    <w:basedOn w:val="a"/>
    <w:link w:val="26"/>
    <w:uiPriority w:val="99"/>
    <w:rsid w:val="009A029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character" w:customStyle="1" w:styleId="16">
    <w:name w:val="Основной текст (16)_"/>
    <w:basedOn w:val="a0"/>
    <w:link w:val="161"/>
    <w:uiPriority w:val="99"/>
    <w:locked/>
    <w:rsid w:val="009A0290"/>
    <w:rPr>
      <w:rFonts w:ascii="Times New Roman" w:hAnsi="Times New Roman"/>
      <w:b/>
      <w:bCs/>
      <w:i/>
      <w:iCs/>
      <w:sz w:val="16"/>
      <w:szCs w:val="16"/>
      <w:shd w:val="clear" w:color="auto" w:fill="FFFFFF"/>
      <w:lang w:val="en-US" w:eastAsia="en-US"/>
    </w:rPr>
  </w:style>
  <w:style w:type="paragraph" w:customStyle="1" w:styleId="161">
    <w:name w:val="Основной текст (16)1"/>
    <w:basedOn w:val="a"/>
    <w:link w:val="16"/>
    <w:uiPriority w:val="99"/>
    <w:rsid w:val="009A029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  <w:sz w:val="16"/>
      <w:szCs w:val="16"/>
      <w:lang w:val="en-US" w:eastAsia="en-US"/>
    </w:rPr>
  </w:style>
  <w:style w:type="character" w:customStyle="1" w:styleId="1416pt">
    <w:name w:val="Основной текст (14) + 16 pt"/>
    <w:aliases w:val="Полужирный2"/>
    <w:basedOn w:val="14"/>
    <w:uiPriority w:val="99"/>
    <w:rsid w:val="009A0290"/>
    <w:rPr>
      <w:rFonts w:ascii="Times New Roman" w:hAnsi="Times New Roman"/>
      <w:b/>
      <w:bCs/>
      <w:sz w:val="32"/>
      <w:szCs w:val="32"/>
      <w:shd w:val="clear" w:color="auto" w:fill="FFFFFF"/>
    </w:rPr>
  </w:style>
  <w:style w:type="character" w:customStyle="1" w:styleId="160">
    <w:name w:val="Основной текст (16)"/>
    <w:basedOn w:val="16"/>
    <w:uiPriority w:val="99"/>
    <w:rsid w:val="009A0290"/>
    <w:rPr>
      <w:rFonts w:ascii="Times New Roman" w:hAnsi="Times New Roman"/>
      <w:b/>
      <w:bCs/>
      <w:i/>
      <w:iCs/>
      <w:sz w:val="16"/>
      <w:szCs w:val="16"/>
      <w:shd w:val="clear" w:color="auto" w:fill="FFFFFF"/>
      <w:lang w:val="en-US"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9A0290"/>
    <w:rPr>
      <w:rFonts w:ascii="Tahoma" w:eastAsia="Arial Unicode MS" w:hAnsi="Tahoma" w:cs="Tahoma"/>
      <w:color w:val="000000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9A0290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9A02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A0290"/>
  </w:style>
  <w:style w:type="table" w:styleId="ab">
    <w:name w:val="Table Grid"/>
    <w:basedOn w:val="a1"/>
    <w:uiPriority w:val="59"/>
    <w:rsid w:val="009A0290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0290"/>
    <w:rPr>
      <w:rFonts w:cs="Times New Roman"/>
      <w:color w:val="0066CC"/>
      <w:u w:val="single"/>
    </w:rPr>
  </w:style>
  <w:style w:type="character" w:customStyle="1" w:styleId="4">
    <w:name w:val="Основной текст (4)_"/>
    <w:basedOn w:val="a0"/>
    <w:link w:val="40"/>
    <w:locked/>
    <w:rsid w:val="009A0290"/>
    <w:rPr>
      <w:rFonts w:ascii="Century Gothic" w:hAnsi="Century Gothic" w:cs="Century Gothic"/>
      <w:sz w:val="10"/>
      <w:szCs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0290"/>
    <w:pPr>
      <w:widowControl w:val="0"/>
      <w:shd w:val="clear" w:color="auto" w:fill="FFFFFF"/>
      <w:spacing w:after="0" w:line="240" w:lineRule="atLeast"/>
    </w:pPr>
    <w:rPr>
      <w:rFonts w:ascii="Century Gothic" w:hAnsi="Century Gothic" w:cs="Century Gothic"/>
      <w:sz w:val="10"/>
      <w:szCs w:val="10"/>
    </w:rPr>
  </w:style>
  <w:style w:type="character" w:customStyle="1" w:styleId="5">
    <w:name w:val="Основной текст (5)_"/>
    <w:basedOn w:val="a0"/>
    <w:link w:val="50"/>
    <w:uiPriority w:val="99"/>
    <w:locked/>
    <w:rsid w:val="009A0290"/>
    <w:rPr>
      <w:rFonts w:ascii="Consolas" w:hAnsi="Consolas" w:cs="Consolas"/>
      <w:spacing w:val="-30"/>
      <w:w w:val="200"/>
      <w:sz w:val="16"/>
      <w:szCs w:val="16"/>
      <w:shd w:val="clear" w:color="auto" w:fill="FFFFFF"/>
      <w:lang w:val="en-US" w:eastAsia="en-US"/>
    </w:rPr>
  </w:style>
  <w:style w:type="paragraph" w:customStyle="1" w:styleId="50">
    <w:name w:val="Основной текст (5)"/>
    <w:basedOn w:val="a"/>
    <w:link w:val="5"/>
    <w:uiPriority w:val="99"/>
    <w:rsid w:val="009A0290"/>
    <w:pPr>
      <w:widowControl w:val="0"/>
      <w:shd w:val="clear" w:color="auto" w:fill="FFFFFF"/>
      <w:spacing w:after="0" w:line="240" w:lineRule="atLeast"/>
    </w:pPr>
    <w:rPr>
      <w:rFonts w:ascii="Consolas" w:hAnsi="Consolas" w:cs="Consolas"/>
      <w:spacing w:val="-30"/>
      <w:w w:val="200"/>
      <w:sz w:val="16"/>
      <w:szCs w:val="16"/>
      <w:lang w:val="en-US" w:eastAsia="en-US"/>
    </w:rPr>
  </w:style>
  <w:style w:type="character" w:customStyle="1" w:styleId="2">
    <w:name w:val="Основной текст (2)_"/>
    <w:basedOn w:val="a0"/>
    <w:link w:val="20"/>
    <w:locked/>
    <w:rsid w:val="009A029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0290"/>
    <w:pPr>
      <w:widowControl w:val="0"/>
      <w:shd w:val="clear" w:color="auto" w:fill="FFFFFF"/>
      <w:spacing w:after="0" w:line="293" w:lineRule="exact"/>
      <w:ind w:hanging="340"/>
    </w:pPr>
    <w:rPr>
      <w:rFonts w:ascii="Times New Roman" w:hAnsi="Times New Roman"/>
      <w:sz w:val="26"/>
      <w:szCs w:val="26"/>
    </w:rPr>
  </w:style>
  <w:style w:type="character" w:customStyle="1" w:styleId="a4">
    <w:name w:val="Колонтитул_"/>
    <w:basedOn w:val="a0"/>
    <w:link w:val="1"/>
    <w:uiPriority w:val="99"/>
    <w:locked/>
    <w:rsid w:val="009A0290"/>
    <w:rPr>
      <w:rFonts w:ascii="Tahoma" w:hAnsi="Tahoma" w:cs="Tahoma"/>
      <w:sz w:val="12"/>
      <w:szCs w:val="12"/>
      <w:shd w:val="clear" w:color="auto" w:fill="FFFFFF"/>
    </w:rPr>
  </w:style>
  <w:style w:type="paragraph" w:customStyle="1" w:styleId="1">
    <w:name w:val="Колонтитул1"/>
    <w:basedOn w:val="a"/>
    <w:link w:val="a4"/>
    <w:uiPriority w:val="99"/>
    <w:rsid w:val="009A0290"/>
    <w:pPr>
      <w:widowControl w:val="0"/>
      <w:shd w:val="clear" w:color="auto" w:fill="FFFFFF"/>
      <w:spacing w:after="0" w:line="240" w:lineRule="atLeast"/>
    </w:pPr>
    <w:rPr>
      <w:rFonts w:ascii="Tahoma" w:hAnsi="Tahoma" w:cs="Tahoma"/>
      <w:sz w:val="12"/>
      <w:szCs w:val="12"/>
    </w:rPr>
  </w:style>
  <w:style w:type="character" w:customStyle="1" w:styleId="a5">
    <w:name w:val="Колонтитул"/>
    <w:basedOn w:val="a4"/>
    <w:uiPriority w:val="99"/>
    <w:rsid w:val="009A0290"/>
    <w:rPr>
      <w:rFonts w:ascii="Tahoma" w:hAnsi="Tahoma" w:cs="Tahoma"/>
      <w:sz w:val="12"/>
      <w:szCs w:val="12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9A0290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9A0290"/>
    <w:pPr>
      <w:widowControl w:val="0"/>
      <w:shd w:val="clear" w:color="auto" w:fill="FFFFFF"/>
      <w:spacing w:after="0" w:line="293" w:lineRule="exact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12">
    <w:name w:val="Заголовок №1"/>
    <w:basedOn w:val="10"/>
    <w:uiPriority w:val="99"/>
    <w:rsid w:val="009A0290"/>
    <w:rPr>
      <w:rFonts w:ascii="Times New Roman" w:hAnsi="Times New Roman"/>
      <w:b/>
      <w:bCs/>
      <w:strike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9A0290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A0290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  <w:b/>
      <w:bCs/>
      <w:sz w:val="26"/>
      <w:szCs w:val="26"/>
    </w:rPr>
  </w:style>
  <w:style w:type="character" w:customStyle="1" w:styleId="30">
    <w:name w:val="Основной текст (3)"/>
    <w:basedOn w:val="3"/>
    <w:uiPriority w:val="99"/>
    <w:rsid w:val="009A0290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6">
    <w:name w:val="Основной текст (6)_"/>
    <w:basedOn w:val="a0"/>
    <w:link w:val="61"/>
    <w:locked/>
    <w:rsid w:val="009A029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9A0290"/>
    <w:pPr>
      <w:widowControl w:val="0"/>
      <w:shd w:val="clear" w:color="auto" w:fill="FFFFFF"/>
      <w:spacing w:after="0" w:line="307" w:lineRule="exact"/>
      <w:ind w:hanging="380"/>
      <w:jc w:val="both"/>
    </w:pPr>
    <w:rPr>
      <w:rFonts w:ascii="Times New Roman" w:hAnsi="Times New Roman"/>
      <w:sz w:val="26"/>
      <w:szCs w:val="26"/>
    </w:rPr>
  </w:style>
  <w:style w:type="character" w:customStyle="1" w:styleId="60">
    <w:name w:val="Основной текст (6)"/>
    <w:basedOn w:val="6"/>
    <w:uiPriority w:val="99"/>
    <w:rsid w:val="009A0290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67">
    <w:name w:val="Основной текст (6)7"/>
    <w:basedOn w:val="6"/>
    <w:uiPriority w:val="99"/>
    <w:rsid w:val="009A0290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62">
    <w:name w:val="Основной текст (6) + Курсив"/>
    <w:basedOn w:val="6"/>
    <w:uiPriority w:val="99"/>
    <w:rsid w:val="009A0290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66">
    <w:name w:val="Основной текст (6)6"/>
    <w:basedOn w:val="6"/>
    <w:uiPriority w:val="99"/>
    <w:rsid w:val="009A0290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9A0290"/>
    <w:rPr>
      <w:rFonts w:ascii="Times New Roman" w:hAnsi="Times New Roman"/>
      <w:i/>
      <w:iCs/>
      <w:spacing w:val="-10"/>
      <w:sz w:val="26"/>
      <w:szCs w:val="2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9A0290"/>
    <w:pPr>
      <w:widowControl w:val="0"/>
      <w:shd w:val="clear" w:color="auto" w:fill="FFFFFF"/>
      <w:spacing w:after="0" w:line="307" w:lineRule="exact"/>
      <w:jc w:val="both"/>
    </w:pPr>
    <w:rPr>
      <w:rFonts w:ascii="Times New Roman" w:hAnsi="Times New Roman"/>
      <w:i/>
      <w:iCs/>
      <w:spacing w:val="-10"/>
      <w:sz w:val="26"/>
      <w:szCs w:val="26"/>
    </w:rPr>
  </w:style>
  <w:style w:type="character" w:customStyle="1" w:styleId="70">
    <w:name w:val="Основной текст (7)"/>
    <w:basedOn w:val="7"/>
    <w:uiPriority w:val="99"/>
    <w:rsid w:val="009A0290"/>
    <w:rPr>
      <w:rFonts w:ascii="Times New Roman" w:hAnsi="Times New Roman"/>
      <w:i/>
      <w:iCs/>
      <w:spacing w:val="-10"/>
      <w:sz w:val="26"/>
      <w:szCs w:val="26"/>
      <w:shd w:val="clear" w:color="auto" w:fill="FFFFFF"/>
    </w:rPr>
  </w:style>
  <w:style w:type="character" w:customStyle="1" w:styleId="65">
    <w:name w:val="Основной текст (6)5"/>
    <w:basedOn w:val="6"/>
    <w:uiPriority w:val="99"/>
    <w:rsid w:val="009A0290"/>
    <w:rPr>
      <w:rFonts w:ascii="Times New Roman" w:hAnsi="Times New Roman"/>
      <w:sz w:val="26"/>
      <w:szCs w:val="26"/>
      <w:u w:val="single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9A0290"/>
    <w:rPr>
      <w:rFonts w:ascii="Times New Roman" w:hAnsi="Times New Roman"/>
      <w:b/>
      <w:bCs/>
      <w:sz w:val="34"/>
      <w:szCs w:val="34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9A0290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hAnsi="Times New Roman"/>
      <w:b/>
      <w:bCs/>
      <w:sz w:val="34"/>
      <w:szCs w:val="34"/>
    </w:rPr>
  </w:style>
  <w:style w:type="character" w:customStyle="1" w:styleId="122">
    <w:name w:val="Заголовок №1 (2)"/>
    <w:basedOn w:val="120"/>
    <w:uiPriority w:val="99"/>
    <w:rsid w:val="009A0290"/>
    <w:rPr>
      <w:rFonts w:ascii="Times New Roman" w:hAnsi="Times New Roman"/>
      <w:b/>
      <w:bCs/>
      <w:sz w:val="34"/>
      <w:szCs w:val="34"/>
      <w:shd w:val="clear" w:color="auto" w:fill="FFFFFF"/>
    </w:rPr>
  </w:style>
  <w:style w:type="character" w:customStyle="1" w:styleId="64">
    <w:name w:val="Основной текст (6)4"/>
    <w:basedOn w:val="6"/>
    <w:uiPriority w:val="99"/>
    <w:rsid w:val="009A0290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63">
    <w:name w:val="Основной текст (6)3"/>
    <w:basedOn w:val="6"/>
    <w:uiPriority w:val="99"/>
    <w:rsid w:val="009A0290"/>
    <w:rPr>
      <w:rFonts w:ascii="Times New Roman" w:hAnsi="Times New Roman"/>
      <w:sz w:val="26"/>
      <w:szCs w:val="26"/>
      <w:u w:val="single"/>
      <w:shd w:val="clear" w:color="auto" w:fill="FFFFFF"/>
    </w:rPr>
  </w:style>
  <w:style w:type="character" w:customStyle="1" w:styleId="620">
    <w:name w:val="Основной текст (6)2"/>
    <w:basedOn w:val="6"/>
    <w:uiPriority w:val="99"/>
    <w:rsid w:val="009A0290"/>
    <w:rPr>
      <w:rFonts w:ascii="Times New Roman" w:hAnsi="Times New Roman"/>
      <w:sz w:val="26"/>
      <w:szCs w:val="26"/>
      <w:u w:val="single"/>
      <w:shd w:val="clear" w:color="auto" w:fill="FFFFFF"/>
    </w:rPr>
  </w:style>
  <w:style w:type="character" w:customStyle="1" w:styleId="211">
    <w:name w:val="Основной текст (2)11"/>
    <w:basedOn w:val="2"/>
    <w:uiPriority w:val="99"/>
    <w:rsid w:val="009A0290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0">
    <w:name w:val="Основной текст (2)10"/>
    <w:basedOn w:val="2"/>
    <w:uiPriority w:val="99"/>
    <w:rsid w:val="009A0290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9">
    <w:name w:val="Основной текст (2)9"/>
    <w:basedOn w:val="2"/>
    <w:uiPriority w:val="99"/>
    <w:rsid w:val="009A0290"/>
    <w:rPr>
      <w:rFonts w:ascii="Times New Roman" w:hAnsi="Times New Roman"/>
      <w:sz w:val="26"/>
      <w:szCs w:val="26"/>
      <w:u w:val="single"/>
      <w:shd w:val="clear" w:color="auto" w:fill="FFFFFF"/>
    </w:rPr>
  </w:style>
  <w:style w:type="character" w:customStyle="1" w:styleId="28">
    <w:name w:val="Основной текст (2)8"/>
    <w:basedOn w:val="2"/>
    <w:uiPriority w:val="99"/>
    <w:rsid w:val="009A0290"/>
    <w:rPr>
      <w:rFonts w:ascii="Times New Roman" w:hAnsi="Times New Roman"/>
      <w:sz w:val="26"/>
      <w:szCs w:val="26"/>
      <w:u w:val="single"/>
      <w:shd w:val="clear" w:color="auto" w:fill="FFFFFF"/>
    </w:rPr>
  </w:style>
  <w:style w:type="character" w:customStyle="1" w:styleId="27">
    <w:name w:val="Основной текст (2)7"/>
    <w:basedOn w:val="2"/>
    <w:uiPriority w:val="99"/>
    <w:rsid w:val="009A029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uiPriority w:val="99"/>
    <w:rsid w:val="009A0290"/>
    <w:pPr>
      <w:widowControl w:val="0"/>
      <w:shd w:val="clear" w:color="auto" w:fill="FFFFFF"/>
      <w:spacing w:after="0" w:line="307" w:lineRule="exact"/>
      <w:ind w:hanging="360"/>
      <w:jc w:val="both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a6">
    <w:name w:val="Подпись к таблице_"/>
    <w:basedOn w:val="a0"/>
    <w:link w:val="13"/>
    <w:uiPriority w:val="99"/>
    <w:locked/>
    <w:rsid w:val="009A029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3">
    <w:name w:val="Подпись к таблице1"/>
    <w:basedOn w:val="a"/>
    <w:link w:val="a6"/>
    <w:uiPriority w:val="99"/>
    <w:rsid w:val="009A029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character" w:customStyle="1" w:styleId="a7">
    <w:name w:val="Подпись к таблице"/>
    <w:basedOn w:val="a6"/>
    <w:uiPriority w:val="99"/>
    <w:rsid w:val="009A0290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2">
    <w:name w:val="Подпись к таблице2"/>
    <w:basedOn w:val="a6"/>
    <w:uiPriority w:val="99"/>
    <w:rsid w:val="009A0290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Calibri">
    <w:name w:val="Основной текст (2) + Calibri"/>
    <w:aliases w:val="9,5 pt"/>
    <w:basedOn w:val="2"/>
    <w:uiPriority w:val="99"/>
    <w:rsid w:val="009A0290"/>
    <w:rPr>
      <w:rFonts w:ascii="Calibri" w:hAnsi="Calibri" w:cs="Calibri"/>
      <w:sz w:val="19"/>
      <w:szCs w:val="19"/>
      <w:shd w:val="clear" w:color="auto" w:fill="FFFFFF"/>
    </w:rPr>
  </w:style>
  <w:style w:type="character" w:customStyle="1" w:styleId="290">
    <w:name w:val="Основной текст (2) + 9"/>
    <w:aliases w:val="5 pt2,Основной текст (4) + Times New Roman,91,Не полужирный2,Основной текст (4) + Times New Roman3,112"/>
    <w:basedOn w:val="2"/>
    <w:uiPriority w:val="99"/>
    <w:rsid w:val="009A0290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291">
    <w:name w:val="Основной текст (2) + 91"/>
    <w:aliases w:val="5 pt1,Основной текст (4) + 91,Не полужирный1,Основной текст (4) + Times New Roman1,111,Малые прописные,Основной текст (12) + Sylfaen,14 pt,Интервал 1 pt,Основной текст (14) + 11,Интервал 1 pt1,Основной текст (14) + Arial,Курсив"/>
    <w:basedOn w:val="2"/>
    <w:uiPriority w:val="99"/>
    <w:rsid w:val="009A0290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49">
    <w:name w:val="Основной текст (4) + 9"/>
    <w:aliases w:val="5 pt3,Не полужирный,Основной текст (4) + Times New Roman4,11,Не полужирный3"/>
    <w:basedOn w:val="4"/>
    <w:uiPriority w:val="99"/>
    <w:rsid w:val="009A0290"/>
    <w:rPr>
      <w:rFonts w:ascii="Calibri" w:hAnsi="Calibri" w:cs="Calibri"/>
      <w:sz w:val="19"/>
      <w:szCs w:val="19"/>
      <w:shd w:val="clear" w:color="auto" w:fill="FFFFFF"/>
    </w:rPr>
  </w:style>
  <w:style w:type="character" w:customStyle="1" w:styleId="23">
    <w:name w:val="Основной текст (2) + Полужирный"/>
    <w:basedOn w:val="2"/>
    <w:uiPriority w:val="99"/>
    <w:rsid w:val="009A0290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9A0290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Arial Unicode MS" w:hAnsi="Times New Roman" w:cs="Times New Roman"/>
      <w:b/>
      <w:bCs/>
      <w:sz w:val="26"/>
      <w:szCs w:val="26"/>
    </w:rPr>
  </w:style>
  <w:style w:type="character" w:customStyle="1" w:styleId="4TimesNewRoman2">
    <w:name w:val="Основной текст (4) + Times New Roman2"/>
    <w:aliases w:val="8 pt"/>
    <w:basedOn w:val="4"/>
    <w:uiPriority w:val="99"/>
    <w:rsid w:val="009A0290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9A0290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9A0290"/>
    <w:pPr>
      <w:widowControl w:val="0"/>
      <w:shd w:val="clear" w:color="auto" w:fill="FFFFFF"/>
      <w:spacing w:after="0" w:line="254" w:lineRule="exact"/>
      <w:ind w:firstLine="760"/>
    </w:pPr>
    <w:rPr>
      <w:rFonts w:ascii="Times New Roman" w:hAnsi="Times New Roman"/>
      <w:b/>
      <w:bCs/>
      <w:sz w:val="26"/>
      <w:szCs w:val="26"/>
    </w:rPr>
  </w:style>
  <w:style w:type="character" w:customStyle="1" w:styleId="9">
    <w:name w:val="Основной текст (9)_"/>
    <w:basedOn w:val="a0"/>
    <w:link w:val="90"/>
    <w:uiPriority w:val="99"/>
    <w:locked/>
    <w:rsid w:val="009A029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9A0290"/>
    <w:pPr>
      <w:widowControl w:val="0"/>
      <w:shd w:val="clear" w:color="auto" w:fill="FFFFFF"/>
      <w:spacing w:after="0" w:line="240" w:lineRule="atLeast"/>
      <w:ind w:hanging="440"/>
      <w:jc w:val="both"/>
    </w:pPr>
    <w:rPr>
      <w:rFonts w:ascii="Times New Roman" w:hAnsi="Times New Roman"/>
      <w:sz w:val="26"/>
      <w:szCs w:val="26"/>
    </w:rPr>
  </w:style>
  <w:style w:type="character" w:customStyle="1" w:styleId="100">
    <w:name w:val="Основной текст (10)_"/>
    <w:basedOn w:val="a0"/>
    <w:link w:val="101"/>
    <w:uiPriority w:val="99"/>
    <w:locked/>
    <w:rsid w:val="009A0290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9A0290"/>
    <w:pPr>
      <w:widowControl w:val="0"/>
      <w:shd w:val="clear" w:color="auto" w:fill="FFFFFF"/>
      <w:spacing w:after="0" w:line="302" w:lineRule="exact"/>
      <w:ind w:hanging="440"/>
      <w:jc w:val="both"/>
    </w:pPr>
    <w:rPr>
      <w:rFonts w:ascii="Times New Roman" w:hAnsi="Times New Roman"/>
      <w:i/>
      <w:iCs/>
      <w:sz w:val="26"/>
      <w:szCs w:val="26"/>
    </w:rPr>
  </w:style>
  <w:style w:type="character" w:customStyle="1" w:styleId="130">
    <w:name w:val="Заголовок №1 (3)_"/>
    <w:basedOn w:val="a0"/>
    <w:link w:val="131"/>
    <w:uiPriority w:val="99"/>
    <w:locked/>
    <w:rsid w:val="009A0290"/>
    <w:rPr>
      <w:rFonts w:ascii="Times New Roman" w:hAnsi="Times New Roman"/>
      <w:b/>
      <w:bCs/>
      <w:sz w:val="50"/>
      <w:szCs w:val="50"/>
      <w:shd w:val="clear" w:color="auto" w:fill="FFFFFF"/>
    </w:rPr>
  </w:style>
  <w:style w:type="paragraph" w:customStyle="1" w:styleId="131">
    <w:name w:val="Заголовок №1 (3)"/>
    <w:basedOn w:val="a"/>
    <w:link w:val="130"/>
    <w:uiPriority w:val="99"/>
    <w:rsid w:val="009A0290"/>
    <w:pPr>
      <w:widowControl w:val="0"/>
      <w:shd w:val="clear" w:color="auto" w:fill="FFFFFF"/>
      <w:spacing w:after="0" w:line="240" w:lineRule="atLeast"/>
      <w:outlineLvl w:val="0"/>
    </w:pPr>
    <w:rPr>
      <w:rFonts w:ascii="Times New Roman" w:hAnsi="Times New Roman"/>
      <w:b/>
      <w:bCs/>
      <w:sz w:val="50"/>
      <w:szCs w:val="50"/>
    </w:rPr>
  </w:style>
  <w:style w:type="character" w:customStyle="1" w:styleId="24">
    <w:name w:val="Заголовок №2_"/>
    <w:basedOn w:val="a0"/>
    <w:link w:val="25"/>
    <w:uiPriority w:val="99"/>
    <w:locked/>
    <w:rsid w:val="009A0290"/>
    <w:rPr>
      <w:rFonts w:ascii="Times New Roman" w:hAnsi="Times New Roman"/>
      <w:b/>
      <w:bCs/>
      <w:sz w:val="38"/>
      <w:szCs w:val="38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9A0290"/>
    <w:pPr>
      <w:widowControl w:val="0"/>
      <w:shd w:val="clear" w:color="auto" w:fill="FFFFFF"/>
      <w:spacing w:after="0" w:line="442" w:lineRule="exact"/>
      <w:jc w:val="center"/>
      <w:outlineLvl w:val="1"/>
    </w:pPr>
    <w:rPr>
      <w:rFonts w:ascii="Times New Roman" w:hAnsi="Times New Roman"/>
      <w:b/>
      <w:bCs/>
      <w:sz w:val="38"/>
      <w:szCs w:val="38"/>
    </w:rPr>
  </w:style>
  <w:style w:type="character" w:customStyle="1" w:styleId="110">
    <w:name w:val="Основной текст (11)_"/>
    <w:basedOn w:val="a0"/>
    <w:link w:val="111"/>
    <w:uiPriority w:val="99"/>
    <w:locked/>
    <w:rsid w:val="009A0290"/>
    <w:rPr>
      <w:rFonts w:ascii="Times New Roman" w:hAnsi="Times New Roman"/>
      <w:b/>
      <w:bCs/>
      <w:sz w:val="38"/>
      <w:szCs w:val="38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9A0290"/>
    <w:pPr>
      <w:widowControl w:val="0"/>
      <w:shd w:val="clear" w:color="auto" w:fill="FFFFFF"/>
      <w:spacing w:after="0" w:line="442" w:lineRule="exact"/>
      <w:jc w:val="both"/>
    </w:pPr>
    <w:rPr>
      <w:rFonts w:ascii="Times New Roman" w:hAnsi="Times New Roman"/>
      <w:b/>
      <w:bCs/>
      <w:sz w:val="38"/>
      <w:szCs w:val="38"/>
    </w:rPr>
  </w:style>
  <w:style w:type="character" w:customStyle="1" w:styleId="112">
    <w:name w:val="Основной текст (11)"/>
    <w:basedOn w:val="110"/>
    <w:uiPriority w:val="99"/>
    <w:rsid w:val="009A0290"/>
    <w:rPr>
      <w:rFonts w:ascii="Times New Roman" w:hAnsi="Times New Roman"/>
      <w:b/>
      <w:bCs/>
      <w:sz w:val="38"/>
      <w:szCs w:val="38"/>
      <w:shd w:val="clear" w:color="auto" w:fill="FFFFFF"/>
    </w:rPr>
  </w:style>
  <w:style w:type="character" w:customStyle="1" w:styleId="123">
    <w:name w:val="Основной текст (12)_"/>
    <w:basedOn w:val="a0"/>
    <w:link w:val="124"/>
    <w:uiPriority w:val="99"/>
    <w:locked/>
    <w:rsid w:val="009A0290"/>
    <w:rPr>
      <w:rFonts w:ascii="Times New Roman" w:hAnsi="Times New Roman"/>
      <w:b/>
      <w:bCs/>
      <w:sz w:val="30"/>
      <w:szCs w:val="30"/>
      <w:shd w:val="clear" w:color="auto" w:fill="FFFFFF"/>
    </w:rPr>
  </w:style>
  <w:style w:type="paragraph" w:customStyle="1" w:styleId="124">
    <w:name w:val="Основной текст (12)"/>
    <w:basedOn w:val="a"/>
    <w:link w:val="123"/>
    <w:uiPriority w:val="99"/>
    <w:rsid w:val="009A0290"/>
    <w:pPr>
      <w:widowControl w:val="0"/>
      <w:shd w:val="clear" w:color="auto" w:fill="FFFFFF"/>
      <w:spacing w:after="0" w:line="696" w:lineRule="exact"/>
    </w:pPr>
    <w:rPr>
      <w:rFonts w:ascii="Times New Roman" w:hAnsi="Times New Roman"/>
      <w:b/>
      <w:bCs/>
      <w:sz w:val="30"/>
      <w:szCs w:val="30"/>
    </w:rPr>
  </w:style>
  <w:style w:type="paragraph" w:styleId="a8">
    <w:name w:val="No Spacing"/>
    <w:uiPriority w:val="1"/>
    <w:qFormat/>
    <w:rsid w:val="009A029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132">
    <w:name w:val="Основной текст (13)_"/>
    <w:basedOn w:val="a0"/>
    <w:link w:val="133"/>
    <w:uiPriority w:val="99"/>
    <w:locked/>
    <w:rsid w:val="009A0290"/>
    <w:rPr>
      <w:sz w:val="10"/>
      <w:szCs w:val="10"/>
      <w:shd w:val="clear" w:color="auto" w:fill="FFFFFF"/>
    </w:rPr>
  </w:style>
  <w:style w:type="paragraph" w:customStyle="1" w:styleId="133">
    <w:name w:val="Основной текст (13)"/>
    <w:basedOn w:val="a"/>
    <w:link w:val="132"/>
    <w:uiPriority w:val="99"/>
    <w:rsid w:val="009A0290"/>
    <w:pPr>
      <w:widowControl w:val="0"/>
      <w:shd w:val="clear" w:color="auto" w:fill="FFFFFF"/>
      <w:spacing w:after="0" w:line="240" w:lineRule="atLeast"/>
    </w:pPr>
    <w:rPr>
      <w:sz w:val="10"/>
      <w:szCs w:val="10"/>
    </w:rPr>
  </w:style>
  <w:style w:type="character" w:customStyle="1" w:styleId="14">
    <w:name w:val="Основной текст (14)_"/>
    <w:basedOn w:val="a0"/>
    <w:link w:val="140"/>
    <w:uiPriority w:val="99"/>
    <w:locked/>
    <w:rsid w:val="009A029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9A0290"/>
    <w:pPr>
      <w:widowControl w:val="0"/>
      <w:shd w:val="clear" w:color="auto" w:fill="FFFFFF"/>
      <w:spacing w:after="0" w:line="235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141pt">
    <w:name w:val="Основной текст (14) + Интервал 1 pt"/>
    <w:basedOn w:val="14"/>
    <w:uiPriority w:val="99"/>
    <w:rsid w:val="009A0290"/>
    <w:rPr>
      <w:rFonts w:ascii="Times New Roman" w:hAnsi="Times New Roman"/>
      <w:spacing w:val="20"/>
      <w:sz w:val="26"/>
      <w:szCs w:val="26"/>
      <w:shd w:val="clear" w:color="auto" w:fill="FFFFFF"/>
    </w:rPr>
  </w:style>
  <w:style w:type="character" w:customStyle="1" w:styleId="1411pt">
    <w:name w:val="Основной текст (14) + 11 pt"/>
    <w:aliases w:val="Интервал 2 pt"/>
    <w:basedOn w:val="14"/>
    <w:uiPriority w:val="99"/>
    <w:rsid w:val="009A0290"/>
    <w:rPr>
      <w:rFonts w:ascii="Times New Roman" w:hAnsi="Times New Roman"/>
      <w:spacing w:val="40"/>
      <w:sz w:val="22"/>
      <w:szCs w:val="22"/>
      <w:shd w:val="clear" w:color="auto" w:fill="FFFFFF"/>
    </w:rPr>
  </w:style>
  <w:style w:type="paragraph" w:customStyle="1" w:styleId="81">
    <w:name w:val="Основной текст (8)1"/>
    <w:basedOn w:val="a"/>
    <w:uiPriority w:val="99"/>
    <w:rsid w:val="009A0290"/>
    <w:pPr>
      <w:widowControl w:val="0"/>
      <w:shd w:val="clear" w:color="auto" w:fill="FFFFFF"/>
      <w:spacing w:after="0" w:line="254" w:lineRule="exact"/>
      <w:ind w:firstLine="760"/>
    </w:pPr>
    <w:rPr>
      <w:rFonts w:ascii="Times New Roman" w:eastAsia="Arial Unicode MS" w:hAnsi="Times New Roman" w:cs="Times New Roman"/>
      <w:b/>
      <w:bCs/>
      <w:sz w:val="26"/>
      <w:szCs w:val="26"/>
    </w:rPr>
  </w:style>
  <w:style w:type="paragraph" w:customStyle="1" w:styleId="91">
    <w:name w:val="Основной текст (9)1"/>
    <w:basedOn w:val="a"/>
    <w:uiPriority w:val="99"/>
    <w:rsid w:val="009A0290"/>
    <w:pPr>
      <w:widowControl w:val="0"/>
      <w:shd w:val="clear" w:color="auto" w:fill="FFFFFF"/>
      <w:spacing w:after="0" w:line="240" w:lineRule="atLeast"/>
      <w:ind w:hanging="440"/>
      <w:jc w:val="both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26">
    <w:name w:val="Подпись к таблице (2)_"/>
    <w:basedOn w:val="a0"/>
    <w:link w:val="2a"/>
    <w:uiPriority w:val="99"/>
    <w:locked/>
    <w:rsid w:val="009A029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a">
    <w:name w:val="Подпись к таблице (2)"/>
    <w:basedOn w:val="a"/>
    <w:link w:val="26"/>
    <w:uiPriority w:val="99"/>
    <w:rsid w:val="009A029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character" w:customStyle="1" w:styleId="16">
    <w:name w:val="Основной текст (16)_"/>
    <w:basedOn w:val="a0"/>
    <w:link w:val="161"/>
    <w:uiPriority w:val="99"/>
    <w:locked/>
    <w:rsid w:val="009A0290"/>
    <w:rPr>
      <w:rFonts w:ascii="Times New Roman" w:hAnsi="Times New Roman"/>
      <w:b/>
      <w:bCs/>
      <w:i/>
      <w:iCs/>
      <w:sz w:val="16"/>
      <w:szCs w:val="16"/>
      <w:shd w:val="clear" w:color="auto" w:fill="FFFFFF"/>
      <w:lang w:val="en-US" w:eastAsia="en-US"/>
    </w:rPr>
  </w:style>
  <w:style w:type="paragraph" w:customStyle="1" w:styleId="161">
    <w:name w:val="Основной текст (16)1"/>
    <w:basedOn w:val="a"/>
    <w:link w:val="16"/>
    <w:uiPriority w:val="99"/>
    <w:rsid w:val="009A029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  <w:sz w:val="16"/>
      <w:szCs w:val="16"/>
      <w:lang w:val="en-US" w:eastAsia="en-US"/>
    </w:rPr>
  </w:style>
  <w:style w:type="character" w:customStyle="1" w:styleId="1416pt">
    <w:name w:val="Основной текст (14) + 16 pt"/>
    <w:aliases w:val="Полужирный2"/>
    <w:basedOn w:val="14"/>
    <w:uiPriority w:val="99"/>
    <w:rsid w:val="009A0290"/>
    <w:rPr>
      <w:rFonts w:ascii="Times New Roman" w:hAnsi="Times New Roman"/>
      <w:b/>
      <w:bCs/>
      <w:sz w:val="32"/>
      <w:szCs w:val="32"/>
      <w:shd w:val="clear" w:color="auto" w:fill="FFFFFF"/>
    </w:rPr>
  </w:style>
  <w:style w:type="character" w:customStyle="1" w:styleId="160">
    <w:name w:val="Основной текст (16)"/>
    <w:basedOn w:val="16"/>
    <w:uiPriority w:val="99"/>
    <w:rsid w:val="009A0290"/>
    <w:rPr>
      <w:rFonts w:ascii="Times New Roman" w:hAnsi="Times New Roman"/>
      <w:b/>
      <w:bCs/>
      <w:i/>
      <w:iCs/>
      <w:sz w:val="16"/>
      <w:szCs w:val="16"/>
      <w:shd w:val="clear" w:color="auto" w:fill="FFFFFF"/>
      <w:lang w:val="en-US"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9A0290"/>
    <w:rPr>
      <w:rFonts w:ascii="Tahoma" w:eastAsia="Arial Unicode MS" w:hAnsi="Tahoma" w:cs="Tahoma"/>
      <w:color w:val="000000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9A0290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9A02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A0290"/>
  </w:style>
  <w:style w:type="table" w:styleId="ab">
    <w:name w:val="Table Grid"/>
    <w:basedOn w:val="a1"/>
    <w:uiPriority w:val="59"/>
    <w:rsid w:val="009A0290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3659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UserDD14</cp:lastModifiedBy>
  <cp:revision>2</cp:revision>
  <dcterms:created xsi:type="dcterms:W3CDTF">2020-03-11T11:11:00Z</dcterms:created>
  <dcterms:modified xsi:type="dcterms:W3CDTF">2020-03-11T11:11:00Z</dcterms:modified>
</cp:coreProperties>
</file>